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0C" w:rsidRPr="00E26C15" w:rsidRDefault="009C470C" w:rsidP="009C470C">
      <w:pPr>
        <w:pStyle w:val="HTML"/>
        <w:ind w:leftChars="-50" w:left="-105" w:rightChars="-50" w:right="-105"/>
        <w:jc w:val="center"/>
        <w:rPr>
          <w:rFonts w:ascii="Times New Roman" w:cs="Times New Roman"/>
          <w:b/>
          <w:sz w:val="36"/>
          <w:szCs w:val="36"/>
        </w:rPr>
      </w:pPr>
      <w:r w:rsidRPr="00E26C15">
        <w:rPr>
          <w:rFonts w:ascii="Times New Roman" w:cs="Times New Roman" w:hint="eastAsia"/>
          <w:b/>
          <w:sz w:val="36"/>
          <w:szCs w:val="36"/>
        </w:rPr>
        <w:t>材料</w:t>
      </w:r>
      <w:r w:rsidRPr="00E26C15">
        <w:rPr>
          <w:rFonts w:ascii="Times New Roman" w:cs="Times New Roman"/>
          <w:b/>
          <w:sz w:val="36"/>
          <w:szCs w:val="36"/>
        </w:rPr>
        <w:t>科学与工程学院</w:t>
      </w:r>
    </w:p>
    <w:p w:rsidR="009C470C" w:rsidRPr="00E26C15" w:rsidRDefault="009C470C" w:rsidP="009C470C">
      <w:pPr>
        <w:pStyle w:val="HTML"/>
        <w:ind w:leftChars="-50" w:left="-105" w:rightChars="-50" w:right="-105"/>
        <w:jc w:val="center"/>
        <w:rPr>
          <w:rFonts w:ascii="Times New Roman" w:cs="Times New Roman"/>
          <w:b/>
          <w:sz w:val="36"/>
          <w:szCs w:val="36"/>
        </w:rPr>
      </w:pPr>
      <w:r w:rsidRPr="00E26C15">
        <w:rPr>
          <w:rFonts w:ascii="Times New Roman" w:hAnsi="Times New Roman" w:cs="Times New Roman"/>
          <w:b/>
          <w:sz w:val="36"/>
          <w:szCs w:val="36"/>
        </w:rPr>
        <w:t>20</w:t>
      </w:r>
      <w:r w:rsidR="008332C0">
        <w:rPr>
          <w:rFonts w:ascii="Times New Roman" w:hAnsi="Times New Roman" w:cs="Times New Roman" w:hint="eastAsia"/>
          <w:b/>
          <w:sz w:val="36"/>
          <w:szCs w:val="36"/>
        </w:rPr>
        <w:t>20</w:t>
      </w:r>
      <w:r w:rsidRPr="00E26C15">
        <w:rPr>
          <w:rFonts w:ascii="Times New Roman" w:cs="Times New Roman"/>
          <w:b/>
          <w:sz w:val="36"/>
          <w:szCs w:val="36"/>
        </w:rPr>
        <w:t>年推荐优秀应届本科毕业生</w:t>
      </w:r>
    </w:p>
    <w:p w:rsidR="009C470C" w:rsidRPr="00E26C15" w:rsidRDefault="009C470C" w:rsidP="009C470C">
      <w:pPr>
        <w:pStyle w:val="HTML"/>
        <w:ind w:leftChars="-50" w:left="-105" w:rightChars="-50" w:right="-105"/>
        <w:jc w:val="center"/>
        <w:rPr>
          <w:rFonts w:ascii="Times New Roman" w:hAnsi="Times New Roman" w:cs="Times New Roman"/>
          <w:b/>
          <w:sz w:val="36"/>
          <w:szCs w:val="36"/>
        </w:rPr>
      </w:pPr>
      <w:r w:rsidRPr="00E26C15">
        <w:rPr>
          <w:rFonts w:ascii="Times New Roman" w:cs="Times New Roman"/>
          <w:b/>
          <w:sz w:val="36"/>
          <w:szCs w:val="36"/>
        </w:rPr>
        <w:t>免试攻读硕士学位</w:t>
      </w:r>
      <w:r w:rsidRPr="00E26C15">
        <w:rPr>
          <w:rFonts w:ascii="Times New Roman" w:cs="Times New Roman" w:hint="eastAsia"/>
          <w:b/>
          <w:sz w:val="36"/>
          <w:szCs w:val="36"/>
        </w:rPr>
        <w:t>研究生</w:t>
      </w:r>
      <w:r w:rsidRPr="00E26C15">
        <w:rPr>
          <w:rFonts w:ascii="Times New Roman" w:cs="Times New Roman"/>
          <w:b/>
          <w:sz w:val="36"/>
          <w:szCs w:val="36"/>
        </w:rPr>
        <w:t>方案</w:t>
      </w:r>
    </w:p>
    <w:p w:rsidR="009C470C" w:rsidRPr="00E26C15" w:rsidRDefault="009C470C" w:rsidP="009C470C">
      <w:pPr>
        <w:pStyle w:val="HTML"/>
        <w:rPr>
          <w:rFonts w:ascii="Times New Roman" w:hAnsi="Times New Roman" w:cs="Times New Roman"/>
        </w:rPr>
      </w:pPr>
    </w:p>
    <w:p w:rsidR="009C470C" w:rsidRPr="00E26C15" w:rsidRDefault="009C470C" w:rsidP="0029530B">
      <w:pPr>
        <w:pStyle w:val="HTML"/>
        <w:numPr>
          <w:ilvl w:val="0"/>
          <w:numId w:val="1"/>
        </w:numPr>
        <w:tabs>
          <w:tab w:val="clear" w:pos="916"/>
          <w:tab w:val="left" w:pos="420"/>
          <w:tab w:val="left" w:pos="540"/>
        </w:tabs>
        <w:spacing w:line="360" w:lineRule="auto"/>
        <w:rPr>
          <w:rFonts w:ascii="Times New Roman" w:hAnsi="Times New Roman" w:cs="Times New Roman"/>
          <w:b/>
          <w:kern w:val="2"/>
        </w:rPr>
      </w:pPr>
      <w:r w:rsidRPr="00E26C15">
        <w:rPr>
          <w:rFonts w:ascii="Times New Roman" w:hAnsi="Times New Roman" w:cs="Times New Roman"/>
          <w:b/>
          <w:kern w:val="2"/>
        </w:rPr>
        <w:t>推免生工作小组</w:t>
      </w:r>
      <w:r w:rsidRPr="00E26C15">
        <w:rPr>
          <w:rFonts w:ascii="Times New Roman" w:hAnsi="Times New Roman" w:cs="Times New Roman" w:hint="eastAsia"/>
          <w:b/>
          <w:kern w:val="2"/>
        </w:rPr>
        <w:t>成员名单</w:t>
      </w:r>
    </w:p>
    <w:p w:rsidR="00F753D6" w:rsidRPr="00E26C15" w:rsidRDefault="00F753D6" w:rsidP="00F753D6">
      <w:pPr>
        <w:spacing w:line="360" w:lineRule="auto"/>
        <w:rPr>
          <w:sz w:val="24"/>
        </w:rPr>
      </w:pPr>
      <w:r w:rsidRPr="00E26C15">
        <w:rPr>
          <w:rFonts w:hint="eastAsia"/>
          <w:sz w:val="24"/>
        </w:rPr>
        <w:t>组</w:t>
      </w:r>
      <w:r w:rsidRPr="00E26C15">
        <w:rPr>
          <w:rFonts w:hint="eastAsia"/>
          <w:sz w:val="24"/>
        </w:rPr>
        <w:t xml:space="preserve">  </w:t>
      </w:r>
      <w:r w:rsidRPr="00E26C15">
        <w:rPr>
          <w:rFonts w:hint="eastAsia"/>
          <w:sz w:val="24"/>
        </w:rPr>
        <w:t>长：</w:t>
      </w:r>
      <w:r w:rsidR="00AA1BF1" w:rsidRPr="00E26C15">
        <w:rPr>
          <w:rFonts w:hint="eastAsia"/>
          <w:sz w:val="24"/>
        </w:rPr>
        <w:t>范曲立</w:t>
      </w:r>
    </w:p>
    <w:p w:rsidR="00F753D6" w:rsidRPr="00E26C15" w:rsidRDefault="00F753D6" w:rsidP="00F753D6">
      <w:pPr>
        <w:spacing w:line="360" w:lineRule="auto"/>
        <w:rPr>
          <w:sz w:val="24"/>
        </w:rPr>
      </w:pPr>
      <w:r w:rsidRPr="00E26C15">
        <w:rPr>
          <w:rFonts w:hint="eastAsia"/>
          <w:sz w:val="24"/>
        </w:rPr>
        <w:t>副组长：</w:t>
      </w:r>
      <w:r w:rsidR="00AA1BF1" w:rsidRPr="00E26C15">
        <w:rPr>
          <w:rFonts w:hint="eastAsia"/>
          <w:sz w:val="24"/>
        </w:rPr>
        <w:t>沈清明</w:t>
      </w:r>
      <w:r w:rsidR="00310AF3" w:rsidRPr="00E26C15">
        <w:rPr>
          <w:rFonts w:hint="eastAsia"/>
          <w:sz w:val="24"/>
        </w:rPr>
        <w:t>、于景宝</w:t>
      </w:r>
    </w:p>
    <w:p w:rsidR="000B169D" w:rsidRPr="00E26C15" w:rsidRDefault="00F753D6" w:rsidP="00310AF3">
      <w:pPr>
        <w:spacing w:line="360" w:lineRule="auto"/>
        <w:rPr>
          <w:sz w:val="24"/>
        </w:rPr>
      </w:pPr>
      <w:r w:rsidRPr="00E26C15">
        <w:rPr>
          <w:rFonts w:hint="eastAsia"/>
          <w:sz w:val="24"/>
        </w:rPr>
        <w:t>成</w:t>
      </w:r>
      <w:r w:rsidRPr="00E26C15">
        <w:rPr>
          <w:rFonts w:hint="eastAsia"/>
          <w:sz w:val="24"/>
        </w:rPr>
        <w:t xml:space="preserve">  </w:t>
      </w:r>
      <w:r w:rsidRPr="00E26C15">
        <w:rPr>
          <w:rFonts w:hint="eastAsia"/>
          <w:sz w:val="24"/>
        </w:rPr>
        <w:t>员：</w:t>
      </w:r>
      <w:r w:rsidR="005066E6">
        <w:rPr>
          <w:rFonts w:hint="eastAsia"/>
          <w:sz w:val="24"/>
        </w:rPr>
        <w:t>赵允玉</w:t>
      </w:r>
      <w:r w:rsidRPr="00E26C15">
        <w:rPr>
          <w:rFonts w:hint="eastAsia"/>
          <w:sz w:val="24"/>
        </w:rPr>
        <w:t>、</w:t>
      </w:r>
      <w:r w:rsidR="008332C0" w:rsidRPr="00E26C15">
        <w:rPr>
          <w:rFonts w:hint="eastAsia"/>
          <w:sz w:val="24"/>
        </w:rPr>
        <w:t>陈润锋、</w:t>
      </w:r>
      <w:r w:rsidRPr="00E26C15">
        <w:rPr>
          <w:rFonts w:hint="eastAsia"/>
          <w:sz w:val="24"/>
        </w:rPr>
        <w:t>解令海、赖文勇</w:t>
      </w:r>
      <w:r w:rsidR="003356CB" w:rsidRPr="00E26C15">
        <w:rPr>
          <w:rFonts w:hint="eastAsia"/>
          <w:sz w:val="24"/>
        </w:rPr>
        <w:t>、</w:t>
      </w:r>
      <w:r w:rsidR="000B169D" w:rsidRPr="00E26C15">
        <w:rPr>
          <w:rFonts w:hint="eastAsia"/>
          <w:sz w:val="24"/>
        </w:rPr>
        <w:t>冯晓苗、</w:t>
      </w:r>
      <w:r w:rsidR="00AA1BF1" w:rsidRPr="00E26C15">
        <w:rPr>
          <w:rFonts w:hint="eastAsia"/>
          <w:sz w:val="24"/>
        </w:rPr>
        <w:t>苏</w:t>
      </w:r>
      <w:proofErr w:type="gramStart"/>
      <w:r w:rsidR="00AA1BF1" w:rsidRPr="00E26C15">
        <w:rPr>
          <w:rFonts w:hint="eastAsia"/>
          <w:sz w:val="24"/>
        </w:rPr>
        <w:t>邵</w:t>
      </w:r>
      <w:proofErr w:type="gramEnd"/>
      <w:r w:rsidR="008332C0">
        <w:rPr>
          <w:rFonts w:hint="eastAsia"/>
          <w:sz w:val="24"/>
        </w:rPr>
        <w:t>、</w:t>
      </w:r>
      <w:proofErr w:type="gramStart"/>
      <w:r w:rsidR="008332C0">
        <w:rPr>
          <w:rFonts w:hint="eastAsia"/>
          <w:sz w:val="24"/>
        </w:rPr>
        <w:t>仪明东</w:t>
      </w:r>
      <w:proofErr w:type="gramEnd"/>
    </w:p>
    <w:p w:rsidR="005066E6" w:rsidRPr="00E26C15" w:rsidRDefault="00F753D6" w:rsidP="005066E6">
      <w:pPr>
        <w:spacing w:line="360" w:lineRule="auto"/>
        <w:rPr>
          <w:sz w:val="24"/>
        </w:rPr>
      </w:pPr>
      <w:proofErr w:type="gramStart"/>
      <w:r w:rsidRPr="00E26C15">
        <w:rPr>
          <w:rFonts w:hint="eastAsia"/>
          <w:sz w:val="24"/>
        </w:rPr>
        <w:t>秘</w:t>
      </w:r>
      <w:proofErr w:type="gramEnd"/>
      <w:r w:rsidRPr="00E26C15">
        <w:rPr>
          <w:rFonts w:hint="eastAsia"/>
          <w:sz w:val="24"/>
        </w:rPr>
        <w:t xml:space="preserve">  </w:t>
      </w:r>
      <w:r w:rsidRPr="00E26C15">
        <w:rPr>
          <w:rFonts w:hint="eastAsia"/>
          <w:sz w:val="24"/>
        </w:rPr>
        <w:t>书：</w:t>
      </w:r>
      <w:r w:rsidR="008332C0">
        <w:rPr>
          <w:rFonts w:hint="eastAsia"/>
          <w:sz w:val="24"/>
        </w:rPr>
        <w:t>杨书丹</w:t>
      </w:r>
      <w:r w:rsidR="005066E6" w:rsidRPr="00E26C15">
        <w:rPr>
          <w:rFonts w:hint="eastAsia"/>
          <w:sz w:val="24"/>
        </w:rPr>
        <w:t>、</w:t>
      </w:r>
      <w:r w:rsidR="005066E6">
        <w:rPr>
          <w:rFonts w:hint="eastAsia"/>
          <w:sz w:val="24"/>
        </w:rPr>
        <w:t>薛伟</w:t>
      </w:r>
      <w:r w:rsidR="005066E6" w:rsidRPr="00E26C15">
        <w:rPr>
          <w:rFonts w:hint="eastAsia"/>
          <w:sz w:val="24"/>
        </w:rPr>
        <w:t>、</w:t>
      </w:r>
      <w:r w:rsidR="005066E6">
        <w:rPr>
          <w:rFonts w:hint="eastAsia"/>
          <w:sz w:val="24"/>
        </w:rPr>
        <w:t>陈宁娜</w:t>
      </w:r>
    </w:p>
    <w:p w:rsidR="00F753D6" w:rsidRPr="00D14A5C" w:rsidRDefault="00F753D6" w:rsidP="00F753D6">
      <w:pPr>
        <w:spacing w:line="360" w:lineRule="auto"/>
        <w:rPr>
          <w:sz w:val="24"/>
        </w:rPr>
      </w:pPr>
    </w:p>
    <w:p w:rsidR="009C470C" w:rsidRPr="00E26C15" w:rsidRDefault="009C470C" w:rsidP="0029530B">
      <w:pPr>
        <w:spacing w:line="360" w:lineRule="auto"/>
        <w:rPr>
          <w:sz w:val="24"/>
        </w:rPr>
      </w:pPr>
    </w:p>
    <w:p w:rsidR="009C470C" w:rsidRPr="00E26C15" w:rsidRDefault="009C470C" w:rsidP="0029530B">
      <w:pPr>
        <w:pStyle w:val="HTML"/>
        <w:numPr>
          <w:ilvl w:val="0"/>
          <w:numId w:val="1"/>
        </w:numPr>
        <w:tabs>
          <w:tab w:val="clear" w:pos="916"/>
          <w:tab w:val="left" w:pos="420"/>
          <w:tab w:val="left" w:pos="540"/>
        </w:tabs>
        <w:spacing w:line="360" w:lineRule="auto"/>
        <w:rPr>
          <w:rFonts w:ascii="Times New Roman" w:hAnsi="Times New Roman" w:cs="Times New Roman"/>
          <w:b/>
        </w:rPr>
      </w:pPr>
      <w:r w:rsidRPr="00E26C15">
        <w:rPr>
          <w:rFonts w:ascii="Times New Roman" w:hAnsi="Times New Roman" w:cs="Times New Roman"/>
          <w:b/>
          <w:kern w:val="2"/>
        </w:rPr>
        <w:t>面试</w:t>
      </w:r>
      <w:r w:rsidRPr="00E26C15">
        <w:rPr>
          <w:rFonts w:ascii="Times New Roman" w:hAnsi="Times New Roman" w:cs="Times New Roman" w:hint="eastAsia"/>
          <w:b/>
          <w:kern w:val="2"/>
        </w:rPr>
        <w:t>工作</w:t>
      </w:r>
      <w:r w:rsidRPr="00E26C15">
        <w:rPr>
          <w:rFonts w:ascii="Times New Roman" w:hAnsi="Times New Roman" w:cs="Times New Roman"/>
          <w:b/>
          <w:kern w:val="2"/>
        </w:rPr>
        <w:t>安排</w:t>
      </w:r>
    </w:p>
    <w:p w:rsidR="009C470C" w:rsidRPr="00E26C15" w:rsidRDefault="009C470C" w:rsidP="0029530B">
      <w:pPr>
        <w:spacing w:line="360" w:lineRule="auto"/>
        <w:rPr>
          <w:sz w:val="24"/>
        </w:rPr>
      </w:pPr>
      <w:r w:rsidRPr="00E26C15">
        <w:rPr>
          <w:sz w:val="24"/>
        </w:rPr>
        <w:t>推免生面试小组组长：</w:t>
      </w:r>
      <w:r w:rsidR="00AA1BF1" w:rsidRPr="00E26C15">
        <w:rPr>
          <w:rFonts w:hint="eastAsia"/>
          <w:sz w:val="24"/>
        </w:rPr>
        <w:t>范曲立</w:t>
      </w:r>
    </w:p>
    <w:p w:rsidR="008801F3" w:rsidRPr="00E26C15" w:rsidRDefault="008801F3" w:rsidP="008801F3">
      <w:pPr>
        <w:spacing w:line="360" w:lineRule="auto"/>
        <w:rPr>
          <w:sz w:val="24"/>
        </w:rPr>
      </w:pPr>
      <w:r w:rsidRPr="00E26C15">
        <w:rPr>
          <w:rFonts w:hint="eastAsia"/>
          <w:sz w:val="24"/>
        </w:rPr>
        <w:t>副组长：沈清明</w:t>
      </w:r>
      <w:r w:rsidR="00310AF3" w:rsidRPr="00E26C15">
        <w:rPr>
          <w:rFonts w:hint="eastAsia"/>
          <w:sz w:val="24"/>
        </w:rPr>
        <w:t>、于景宝</w:t>
      </w:r>
    </w:p>
    <w:p w:rsidR="00AA1BF1" w:rsidRPr="00E26C15" w:rsidRDefault="00AA1BF1" w:rsidP="00310AF3">
      <w:pPr>
        <w:spacing w:line="360" w:lineRule="auto"/>
        <w:rPr>
          <w:sz w:val="24"/>
        </w:rPr>
      </w:pPr>
      <w:r w:rsidRPr="00E26C15">
        <w:rPr>
          <w:rFonts w:hint="eastAsia"/>
          <w:sz w:val="24"/>
        </w:rPr>
        <w:t>成</w:t>
      </w:r>
      <w:r w:rsidRPr="00E26C15">
        <w:rPr>
          <w:rFonts w:hint="eastAsia"/>
          <w:sz w:val="24"/>
        </w:rPr>
        <w:t xml:space="preserve">  </w:t>
      </w:r>
      <w:r w:rsidRPr="00E26C15">
        <w:rPr>
          <w:rFonts w:hint="eastAsia"/>
          <w:sz w:val="24"/>
        </w:rPr>
        <w:t>员：</w:t>
      </w:r>
      <w:r w:rsidR="00421DB7">
        <w:rPr>
          <w:rFonts w:hint="eastAsia"/>
          <w:sz w:val="24"/>
        </w:rPr>
        <w:t>赵允玉</w:t>
      </w:r>
      <w:r w:rsidR="00421DB7" w:rsidRPr="00E26C15">
        <w:rPr>
          <w:rFonts w:hint="eastAsia"/>
          <w:sz w:val="24"/>
        </w:rPr>
        <w:t>、陈润锋、解令海、赖文勇、冯晓苗、苏</w:t>
      </w:r>
      <w:proofErr w:type="gramStart"/>
      <w:r w:rsidR="00421DB7" w:rsidRPr="00E26C15">
        <w:rPr>
          <w:rFonts w:hint="eastAsia"/>
          <w:sz w:val="24"/>
        </w:rPr>
        <w:t>邵</w:t>
      </w:r>
      <w:proofErr w:type="gramEnd"/>
      <w:r w:rsidR="00421DB7">
        <w:rPr>
          <w:rFonts w:hint="eastAsia"/>
          <w:sz w:val="24"/>
        </w:rPr>
        <w:t>、</w:t>
      </w:r>
      <w:proofErr w:type="gramStart"/>
      <w:r w:rsidR="00421DB7">
        <w:rPr>
          <w:rFonts w:hint="eastAsia"/>
          <w:sz w:val="24"/>
        </w:rPr>
        <w:t>仪明东</w:t>
      </w:r>
      <w:proofErr w:type="gramEnd"/>
    </w:p>
    <w:p w:rsidR="00AA1BF1" w:rsidRPr="00E26C15" w:rsidRDefault="00AA1BF1" w:rsidP="00AA1BF1">
      <w:pPr>
        <w:spacing w:line="360" w:lineRule="auto"/>
        <w:rPr>
          <w:sz w:val="24"/>
        </w:rPr>
      </w:pPr>
      <w:proofErr w:type="gramStart"/>
      <w:r w:rsidRPr="00E26C15">
        <w:rPr>
          <w:rFonts w:hint="eastAsia"/>
          <w:sz w:val="24"/>
        </w:rPr>
        <w:t>秘</w:t>
      </w:r>
      <w:proofErr w:type="gramEnd"/>
      <w:r w:rsidRPr="00E26C15">
        <w:rPr>
          <w:rFonts w:hint="eastAsia"/>
          <w:sz w:val="24"/>
        </w:rPr>
        <w:t xml:space="preserve">  </w:t>
      </w:r>
      <w:r w:rsidRPr="00E26C15">
        <w:rPr>
          <w:rFonts w:hint="eastAsia"/>
          <w:sz w:val="24"/>
        </w:rPr>
        <w:t>书：</w:t>
      </w:r>
      <w:r w:rsidR="00421DB7">
        <w:rPr>
          <w:rFonts w:hint="eastAsia"/>
          <w:sz w:val="24"/>
        </w:rPr>
        <w:t>杨书丹</w:t>
      </w:r>
      <w:r w:rsidR="00421DB7" w:rsidRPr="00E26C15">
        <w:rPr>
          <w:rFonts w:hint="eastAsia"/>
          <w:sz w:val="24"/>
        </w:rPr>
        <w:t>、</w:t>
      </w:r>
      <w:r w:rsidR="00421DB7">
        <w:rPr>
          <w:rFonts w:hint="eastAsia"/>
          <w:sz w:val="24"/>
        </w:rPr>
        <w:t>薛伟</w:t>
      </w:r>
      <w:r w:rsidR="00421DB7" w:rsidRPr="00E26C15">
        <w:rPr>
          <w:rFonts w:hint="eastAsia"/>
          <w:sz w:val="24"/>
        </w:rPr>
        <w:t>、</w:t>
      </w:r>
      <w:r w:rsidR="00421DB7">
        <w:rPr>
          <w:rFonts w:hint="eastAsia"/>
          <w:sz w:val="24"/>
        </w:rPr>
        <w:t>陈宁娜</w:t>
      </w:r>
    </w:p>
    <w:p w:rsidR="009C470C" w:rsidRPr="00E26C15" w:rsidRDefault="009C470C" w:rsidP="0029530B">
      <w:pPr>
        <w:spacing w:line="360" w:lineRule="auto"/>
        <w:rPr>
          <w:sz w:val="24"/>
        </w:rPr>
      </w:pPr>
      <w:r w:rsidRPr="00E26C15">
        <w:rPr>
          <w:sz w:val="24"/>
        </w:rPr>
        <w:t>面试时间：</w:t>
      </w:r>
      <w:r w:rsidR="008D3779" w:rsidRPr="00E26C15">
        <w:rPr>
          <w:rFonts w:hint="eastAsia"/>
          <w:sz w:val="24"/>
        </w:rPr>
        <w:t xml:space="preserve"> </w:t>
      </w:r>
      <w:r w:rsidRPr="00E26C15">
        <w:rPr>
          <w:rFonts w:hint="eastAsia"/>
          <w:sz w:val="24"/>
        </w:rPr>
        <w:t>201</w:t>
      </w:r>
      <w:r w:rsidR="00421DB7">
        <w:rPr>
          <w:rFonts w:hint="eastAsia"/>
          <w:sz w:val="24"/>
        </w:rPr>
        <w:t>9</w:t>
      </w:r>
      <w:r w:rsidRPr="00E26C15">
        <w:rPr>
          <w:rFonts w:hint="eastAsia"/>
          <w:sz w:val="24"/>
        </w:rPr>
        <w:t>年</w:t>
      </w:r>
      <w:r w:rsidRPr="00463242">
        <w:rPr>
          <w:rFonts w:hint="eastAsia"/>
          <w:sz w:val="24"/>
        </w:rPr>
        <w:t>9</w:t>
      </w:r>
      <w:r w:rsidRPr="00463242">
        <w:rPr>
          <w:sz w:val="24"/>
        </w:rPr>
        <w:t>月</w:t>
      </w:r>
      <w:r w:rsidR="00625379">
        <w:rPr>
          <w:rFonts w:hint="eastAsia"/>
          <w:sz w:val="24"/>
        </w:rPr>
        <w:t>11</w:t>
      </w:r>
      <w:r w:rsidR="00E43345" w:rsidRPr="00463242">
        <w:rPr>
          <w:rFonts w:hint="eastAsia"/>
          <w:sz w:val="24"/>
        </w:rPr>
        <w:t>日（星期</w:t>
      </w:r>
      <w:r w:rsidR="00625379">
        <w:rPr>
          <w:rFonts w:hint="eastAsia"/>
          <w:sz w:val="24"/>
        </w:rPr>
        <w:t>三</w:t>
      </w:r>
      <w:r w:rsidR="00E43345" w:rsidRPr="00463242">
        <w:rPr>
          <w:rFonts w:hint="eastAsia"/>
          <w:sz w:val="24"/>
        </w:rPr>
        <w:t>）</w:t>
      </w:r>
      <w:r w:rsidR="006321F7" w:rsidRPr="00463242">
        <w:rPr>
          <w:rFonts w:hint="eastAsia"/>
          <w:sz w:val="24"/>
        </w:rPr>
        <w:t>9</w:t>
      </w:r>
      <w:r w:rsidRPr="00463242">
        <w:rPr>
          <w:rFonts w:hint="eastAsia"/>
          <w:sz w:val="24"/>
        </w:rPr>
        <w:t>:</w:t>
      </w:r>
      <w:r w:rsidR="006321F7" w:rsidRPr="00463242">
        <w:rPr>
          <w:rFonts w:hint="eastAsia"/>
          <w:sz w:val="24"/>
        </w:rPr>
        <w:t>0</w:t>
      </w:r>
      <w:r w:rsidRPr="00463242">
        <w:rPr>
          <w:rFonts w:hint="eastAsia"/>
          <w:sz w:val="24"/>
        </w:rPr>
        <w:t>0</w:t>
      </w:r>
      <w:r w:rsidRPr="00463242">
        <w:rPr>
          <w:rFonts w:ascii="宋体" w:hAnsi="宋体" w:hint="eastAsia"/>
          <w:sz w:val="24"/>
        </w:rPr>
        <w:t>-</w:t>
      </w:r>
      <w:r w:rsidRPr="00463242">
        <w:rPr>
          <w:rFonts w:hint="eastAsia"/>
          <w:sz w:val="24"/>
        </w:rPr>
        <w:t>1</w:t>
      </w:r>
      <w:r w:rsidR="006321F7" w:rsidRPr="00463242">
        <w:rPr>
          <w:rFonts w:hint="eastAsia"/>
          <w:sz w:val="24"/>
        </w:rPr>
        <w:t>1</w:t>
      </w:r>
      <w:r w:rsidRPr="00463242">
        <w:rPr>
          <w:rFonts w:hint="eastAsia"/>
          <w:sz w:val="24"/>
        </w:rPr>
        <w:t>:</w:t>
      </w:r>
      <w:r w:rsidR="00463242" w:rsidRPr="00463242">
        <w:rPr>
          <w:rFonts w:hint="eastAsia"/>
          <w:sz w:val="24"/>
        </w:rPr>
        <w:t>3</w:t>
      </w:r>
      <w:r w:rsidRPr="00463242">
        <w:rPr>
          <w:rFonts w:hint="eastAsia"/>
          <w:sz w:val="24"/>
        </w:rPr>
        <w:t>0</w:t>
      </w:r>
      <w:r w:rsidR="002C39C2" w:rsidRPr="00E26C15">
        <w:rPr>
          <w:rFonts w:hint="eastAsia"/>
          <w:sz w:val="24"/>
        </w:rPr>
        <w:t xml:space="preserve"> </w:t>
      </w:r>
    </w:p>
    <w:p w:rsidR="009C470C" w:rsidRPr="00E26C15" w:rsidRDefault="009C470C" w:rsidP="0029530B">
      <w:pPr>
        <w:spacing w:line="360" w:lineRule="auto"/>
        <w:rPr>
          <w:sz w:val="24"/>
        </w:rPr>
      </w:pPr>
      <w:r w:rsidRPr="00E26C15">
        <w:rPr>
          <w:rFonts w:hint="eastAsia"/>
          <w:sz w:val="24"/>
        </w:rPr>
        <w:t>面试地点：教</w:t>
      </w:r>
      <w:r w:rsidRPr="00E26C15">
        <w:rPr>
          <w:rFonts w:hint="eastAsia"/>
          <w:sz w:val="24"/>
        </w:rPr>
        <w:t>5</w:t>
      </w:r>
      <w:r w:rsidRPr="00E26C15">
        <w:rPr>
          <w:rFonts w:ascii="宋体" w:hAnsi="宋体" w:hint="eastAsia"/>
          <w:sz w:val="24"/>
        </w:rPr>
        <w:t>-</w:t>
      </w:r>
      <w:r w:rsidR="00421DB7">
        <w:rPr>
          <w:rFonts w:hint="eastAsia"/>
          <w:sz w:val="24"/>
        </w:rPr>
        <w:t>314</w:t>
      </w:r>
      <w:r w:rsidRPr="00E26C15">
        <w:rPr>
          <w:rFonts w:hint="eastAsia"/>
          <w:sz w:val="24"/>
        </w:rPr>
        <w:t>室（材料科学与工程学院</w:t>
      </w:r>
      <w:r w:rsidR="00D14A5C">
        <w:rPr>
          <w:rFonts w:hint="eastAsia"/>
          <w:sz w:val="24"/>
        </w:rPr>
        <w:t>院士办公</w:t>
      </w:r>
      <w:r w:rsidRPr="00E26C15">
        <w:rPr>
          <w:rFonts w:hint="eastAsia"/>
          <w:sz w:val="24"/>
        </w:rPr>
        <w:t>室）</w:t>
      </w:r>
    </w:p>
    <w:p w:rsidR="009C470C" w:rsidRPr="00E26C15" w:rsidRDefault="009C470C" w:rsidP="0029530B">
      <w:pPr>
        <w:spacing w:line="360" w:lineRule="auto"/>
        <w:rPr>
          <w:sz w:val="24"/>
        </w:rPr>
      </w:pPr>
      <w:r w:rsidRPr="00E26C15">
        <w:rPr>
          <w:sz w:val="24"/>
        </w:rPr>
        <w:t>面试</w:t>
      </w:r>
      <w:r w:rsidRPr="00E26C15">
        <w:rPr>
          <w:rFonts w:hint="eastAsia"/>
          <w:sz w:val="24"/>
        </w:rPr>
        <w:t>总分：</w:t>
      </w:r>
      <w:r w:rsidRPr="00E26C15">
        <w:rPr>
          <w:rFonts w:hint="eastAsia"/>
          <w:sz w:val="24"/>
        </w:rPr>
        <w:t>100</w:t>
      </w:r>
      <w:r w:rsidRPr="00E26C15">
        <w:rPr>
          <w:rFonts w:hint="eastAsia"/>
          <w:sz w:val="24"/>
        </w:rPr>
        <w:t>分</w:t>
      </w:r>
    </w:p>
    <w:p w:rsidR="009C470C" w:rsidRPr="00E26C15" w:rsidRDefault="009C470C" w:rsidP="0029530B">
      <w:pPr>
        <w:spacing w:line="360" w:lineRule="auto"/>
        <w:rPr>
          <w:sz w:val="24"/>
        </w:rPr>
      </w:pPr>
      <w:r w:rsidRPr="00E26C15">
        <w:rPr>
          <w:sz w:val="24"/>
        </w:rPr>
        <w:t>面试</w:t>
      </w:r>
      <w:r w:rsidRPr="00E26C15">
        <w:rPr>
          <w:rFonts w:hint="eastAsia"/>
          <w:sz w:val="24"/>
        </w:rPr>
        <w:t>内容</w:t>
      </w:r>
      <w:r w:rsidRPr="00E26C15">
        <w:rPr>
          <w:sz w:val="24"/>
        </w:rPr>
        <w:t>：</w:t>
      </w:r>
      <w:r w:rsidR="00E87DFE" w:rsidRPr="00E26C15">
        <w:rPr>
          <w:rFonts w:hint="eastAsia"/>
          <w:sz w:val="24"/>
        </w:rPr>
        <w:t>专</w:t>
      </w:r>
      <w:r w:rsidR="004E0139" w:rsidRPr="00E26C15">
        <w:rPr>
          <w:rFonts w:hint="eastAsia"/>
          <w:sz w:val="24"/>
        </w:rPr>
        <w:t>业面试包括英语口语</w:t>
      </w:r>
      <w:r w:rsidR="00232C45" w:rsidRPr="00E26C15">
        <w:rPr>
          <w:rFonts w:hint="eastAsia"/>
          <w:sz w:val="24"/>
        </w:rPr>
        <w:t>（</w:t>
      </w:r>
      <w:r w:rsidR="00232C45" w:rsidRPr="00E26C15">
        <w:rPr>
          <w:rFonts w:hint="eastAsia"/>
          <w:sz w:val="24"/>
        </w:rPr>
        <w:t>15%</w:t>
      </w:r>
      <w:r w:rsidR="00232C45" w:rsidRPr="00E26C15">
        <w:rPr>
          <w:rFonts w:hint="eastAsia"/>
          <w:sz w:val="24"/>
        </w:rPr>
        <w:t>）</w:t>
      </w:r>
      <w:r w:rsidR="004E0139" w:rsidRPr="00E26C15">
        <w:rPr>
          <w:rFonts w:hint="eastAsia"/>
          <w:sz w:val="24"/>
        </w:rPr>
        <w:t>、英语翻译</w:t>
      </w:r>
      <w:r w:rsidR="00232C45" w:rsidRPr="00E26C15">
        <w:rPr>
          <w:rFonts w:hint="eastAsia"/>
          <w:sz w:val="24"/>
        </w:rPr>
        <w:t>（</w:t>
      </w:r>
      <w:r w:rsidR="00232C45" w:rsidRPr="00E26C15">
        <w:rPr>
          <w:rFonts w:hint="eastAsia"/>
          <w:sz w:val="24"/>
        </w:rPr>
        <w:t>15%</w:t>
      </w:r>
      <w:r w:rsidR="00232C45" w:rsidRPr="00E26C15">
        <w:rPr>
          <w:rFonts w:hint="eastAsia"/>
          <w:sz w:val="24"/>
        </w:rPr>
        <w:t>）</w:t>
      </w:r>
      <w:r w:rsidR="004E0139" w:rsidRPr="00E26C15">
        <w:rPr>
          <w:rFonts w:hint="eastAsia"/>
          <w:sz w:val="24"/>
        </w:rPr>
        <w:t>、自我介绍</w:t>
      </w:r>
      <w:r w:rsidR="00232C45" w:rsidRPr="00E26C15">
        <w:rPr>
          <w:rFonts w:hint="eastAsia"/>
          <w:sz w:val="24"/>
        </w:rPr>
        <w:t>（</w:t>
      </w:r>
      <w:r w:rsidR="00232C45" w:rsidRPr="00E26C15">
        <w:rPr>
          <w:rFonts w:hint="eastAsia"/>
          <w:sz w:val="24"/>
        </w:rPr>
        <w:t>20%</w:t>
      </w:r>
      <w:r w:rsidR="00232C45" w:rsidRPr="00E26C15">
        <w:rPr>
          <w:rFonts w:hint="eastAsia"/>
          <w:sz w:val="24"/>
        </w:rPr>
        <w:t>）</w:t>
      </w:r>
      <w:r w:rsidR="004E0139" w:rsidRPr="00E26C15">
        <w:rPr>
          <w:rFonts w:hint="eastAsia"/>
          <w:sz w:val="24"/>
        </w:rPr>
        <w:t>以及专业知识问答</w:t>
      </w:r>
      <w:r w:rsidR="00232C45" w:rsidRPr="00E26C15">
        <w:rPr>
          <w:rFonts w:hint="eastAsia"/>
          <w:sz w:val="24"/>
        </w:rPr>
        <w:t>（</w:t>
      </w:r>
      <w:r w:rsidR="00232C45" w:rsidRPr="00E26C15">
        <w:rPr>
          <w:rFonts w:hint="eastAsia"/>
          <w:sz w:val="24"/>
        </w:rPr>
        <w:t>50%</w:t>
      </w:r>
      <w:r w:rsidR="00232C45" w:rsidRPr="00E26C15">
        <w:rPr>
          <w:rFonts w:hint="eastAsia"/>
          <w:sz w:val="24"/>
        </w:rPr>
        <w:t>）</w:t>
      </w:r>
      <w:r w:rsidR="004E0139" w:rsidRPr="00E26C15">
        <w:rPr>
          <w:rFonts w:hint="eastAsia"/>
          <w:sz w:val="24"/>
        </w:rPr>
        <w:t>四个环节。</w:t>
      </w:r>
    </w:p>
    <w:p w:rsidR="00310AF3" w:rsidRPr="00E26C15" w:rsidRDefault="00310AF3" w:rsidP="0029530B">
      <w:pPr>
        <w:spacing w:line="360" w:lineRule="auto"/>
        <w:rPr>
          <w:sz w:val="24"/>
        </w:rPr>
      </w:pPr>
    </w:p>
    <w:p w:rsidR="009C470C" w:rsidRPr="00E26C15" w:rsidRDefault="009C470C" w:rsidP="0029530B">
      <w:pPr>
        <w:pStyle w:val="HTML"/>
        <w:numPr>
          <w:ilvl w:val="0"/>
          <w:numId w:val="1"/>
        </w:numPr>
        <w:tabs>
          <w:tab w:val="clear" w:pos="916"/>
          <w:tab w:val="left" w:pos="420"/>
          <w:tab w:val="left" w:pos="540"/>
        </w:tabs>
        <w:spacing w:line="360" w:lineRule="auto"/>
        <w:rPr>
          <w:rFonts w:ascii="Times New Roman" w:hAnsi="Times New Roman" w:cs="Times New Roman"/>
        </w:rPr>
      </w:pPr>
      <w:r w:rsidRPr="00E26C15">
        <w:rPr>
          <w:rFonts w:ascii="Times New Roman" w:hAnsi="Times New Roman" w:cs="Times New Roman"/>
          <w:b/>
          <w:kern w:val="2"/>
        </w:rPr>
        <w:t>面试名单产生</w:t>
      </w:r>
      <w:r w:rsidRPr="00E26C15">
        <w:rPr>
          <w:rFonts w:ascii="Times New Roman" w:hAnsi="Times New Roman" w:cs="Times New Roman" w:hint="eastAsia"/>
          <w:b/>
          <w:kern w:val="2"/>
        </w:rPr>
        <w:t>方法</w:t>
      </w:r>
    </w:p>
    <w:p w:rsidR="009C470C" w:rsidRPr="00E26C15" w:rsidRDefault="009C470C" w:rsidP="0029530B">
      <w:pPr>
        <w:spacing w:line="360" w:lineRule="auto"/>
        <w:ind w:firstLine="480"/>
        <w:rPr>
          <w:sz w:val="24"/>
        </w:rPr>
      </w:pPr>
      <w:r w:rsidRPr="00E26C15">
        <w:rPr>
          <w:rFonts w:hint="eastAsia"/>
          <w:sz w:val="24"/>
        </w:rPr>
        <w:t>根据《</w:t>
      </w:r>
      <w:r w:rsidRPr="00E26C15">
        <w:rPr>
          <w:sz w:val="24"/>
        </w:rPr>
        <w:t>南京邮电大学推荐优秀应届本科毕业生免试攻读硕士学位研究生管理办法</w:t>
      </w:r>
      <w:r w:rsidRPr="00E26C15">
        <w:rPr>
          <w:rFonts w:hint="eastAsia"/>
          <w:sz w:val="24"/>
        </w:rPr>
        <w:t>》</w:t>
      </w:r>
      <w:r w:rsidRPr="00E26C15">
        <w:rPr>
          <w:rFonts w:hint="eastAsia"/>
          <w:sz w:val="24"/>
        </w:rPr>
        <w:t>(</w:t>
      </w:r>
      <w:r w:rsidR="008F210E" w:rsidRPr="00E26C15">
        <w:rPr>
          <w:rFonts w:hint="eastAsia"/>
          <w:sz w:val="24"/>
        </w:rPr>
        <w:t>修订</w:t>
      </w:r>
      <w:r w:rsidR="006321F7" w:rsidRPr="00E26C15">
        <w:rPr>
          <w:rFonts w:hint="eastAsia"/>
          <w:sz w:val="24"/>
        </w:rPr>
        <w:t>稿</w:t>
      </w:r>
      <w:r w:rsidRPr="00E26C15">
        <w:rPr>
          <w:rFonts w:hint="eastAsia"/>
          <w:sz w:val="24"/>
        </w:rPr>
        <w:t>)</w:t>
      </w:r>
      <w:r w:rsidRPr="00E26C15">
        <w:rPr>
          <w:rFonts w:hint="eastAsia"/>
          <w:sz w:val="24"/>
        </w:rPr>
        <w:t>，</w:t>
      </w:r>
      <w:r w:rsidRPr="00E26C15">
        <w:rPr>
          <w:sz w:val="24"/>
        </w:rPr>
        <w:t>依据</w:t>
      </w:r>
      <w:r w:rsidRPr="00E26C15">
        <w:rPr>
          <w:rFonts w:hint="eastAsia"/>
          <w:sz w:val="24"/>
        </w:rPr>
        <w:t>学生</w:t>
      </w:r>
      <w:r w:rsidRPr="00E26C15">
        <w:rPr>
          <w:sz w:val="24"/>
        </w:rPr>
        <w:t>学习</w:t>
      </w:r>
      <w:r w:rsidRPr="00E26C15">
        <w:rPr>
          <w:rFonts w:hint="eastAsia"/>
          <w:sz w:val="24"/>
        </w:rPr>
        <w:t>成绩</w:t>
      </w:r>
      <w:r w:rsidRPr="00E26C15">
        <w:rPr>
          <w:sz w:val="24"/>
        </w:rPr>
        <w:t>综合排名和</w:t>
      </w:r>
      <w:r w:rsidRPr="00E26C15">
        <w:rPr>
          <w:rFonts w:hint="eastAsia"/>
          <w:sz w:val="24"/>
        </w:rPr>
        <w:t>能力排名</w:t>
      </w:r>
      <w:r w:rsidRPr="00E26C15">
        <w:rPr>
          <w:sz w:val="24"/>
        </w:rPr>
        <w:t>两项成绩总和</w:t>
      </w:r>
      <w:r w:rsidRPr="00E26C15">
        <w:rPr>
          <w:rFonts w:hint="eastAsia"/>
          <w:sz w:val="24"/>
        </w:rPr>
        <w:t>，根据专业比例</w:t>
      </w:r>
      <w:r w:rsidRPr="00E26C15">
        <w:rPr>
          <w:sz w:val="24"/>
        </w:rPr>
        <w:t>从高到低</w:t>
      </w:r>
      <w:r w:rsidRPr="00E26C15">
        <w:rPr>
          <w:rFonts w:hint="eastAsia"/>
          <w:sz w:val="24"/>
        </w:rPr>
        <w:t>，</w:t>
      </w:r>
      <w:r w:rsidRPr="00E26C15">
        <w:rPr>
          <w:sz w:val="24"/>
        </w:rPr>
        <w:t>通过自愿报名</w:t>
      </w:r>
      <w:r w:rsidR="00E43345" w:rsidRPr="00E26C15">
        <w:rPr>
          <w:rFonts w:hint="eastAsia"/>
          <w:sz w:val="24"/>
        </w:rPr>
        <w:t>且符合条件的学生</w:t>
      </w:r>
      <w:r w:rsidRPr="00E26C15">
        <w:rPr>
          <w:rFonts w:hint="eastAsia"/>
          <w:sz w:val="24"/>
        </w:rPr>
        <w:t>参加</w:t>
      </w:r>
      <w:r w:rsidRPr="00E26C15">
        <w:rPr>
          <w:sz w:val="24"/>
        </w:rPr>
        <w:t>学院组织的面试。</w:t>
      </w:r>
    </w:p>
    <w:p w:rsidR="009C470C" w:rsidRPr="00E26C15" w:rsidRDefault="003715F4" w:rsidP="0029530B">
      <w:pPr>
        <w:spacing w:line="360" w:lineRule="auto"/>
        <w:rPr>
          <w:sz w:val="24"/>
        </w:rPr>
      </w:pPr>
      <w:r w:rsidRPr="00FB3B48">
        <w:rPr>
          <w:rFonts w:hint="eastAsia"/>
          <w:sz w:val="24"/>
        </w:rPr>
        <w:t>学生能</w:t>
      </w:r>
      <w:r w:rsidR="007A5D74" w:rsidRPr="00FB3B48">
        <w:rPr>
          <w:rFonts w:hint="eastAsia"/>
          <w:sz w:val="24"/>
        </w:rPr>
        <w:t>符合推荐条件第（二）款第</w:t>
      </w:r>
      <w:r w:rsidR="007A5D74" w:rsidRPr="00FB3B48">
        <w:rPr>
          <w:rFonts w:hint="eastAsia"/>
          <w:sz w:val="24"/>
        </w:rPr>
        <w:t>1</w:t>
      </w:r>
      <w:r w:rsidR="007A5D74" w:rsidRPr="00FB3B48">
        <w:rPr>
          <w:rFonts w:hint="eastAsia"/>
          <w:sz w:val="24"/>
        </w:rPr>
        <w:t>条至第</w:t>
      </w:r>
      <w:r w:rsidR="007A5D74" w:rsidRPr="00FB3B48">
        <w:rPr>
          <w:rFonts w:hint="eastAsia"/>
          <w:sz w:val="24"/>
        </w:rPr>
        <w:t>3</w:t>
      </w:r>
      <w:r w:rsidR="007A5D74" w:rsidRPr="00FB3B48">
        <w:rPr>
          <w:rFonts w:hint="eastAsia"/>
          <w:sz w:val="24"/>
        </w:rPr>
        <w:t>条，被推荐前后，必修课或限制性选修课考试出现不及格课程的，</w:t>
      </w:r>
      <w:r w:rsidR="007A5D74" w:rsidRPr="001E37BA">
        <w:rPr>
          <w:rFonts w:hint="eastAsia"/>
          <w:sz w:val="24"/>
        </w:rPr>
        <w:t>补考通过</w:t>
      </w:r>
      <w:r w:rsidR="00FB3B48" w:rsidRPr="001E37BA">
        <w:rPr>
          <w:rFonts w:hint="eastAsia"/>
          <w:sz w:val="24"/>
        </w:rPr>
        <w:t>的课程</w:t>
      </w:r>
      <w:proofErr w:type="gramStart"/>
      <w:r w:rsidR="007A5D74" w:rsidRPr="001E37BA">
        <w:rPr>
          <w:rFonts w:hint="eastAsia"/>
          <w:sz w:val="24"/>
        </w:rPr>
        <w:t>不</w:t>
      </w:r>
      <w:proofErr w:type="gramEnd"/>
      <w:r w:rsidR="007A5D74" w:rsidRPr="001E37BA">
        <w:rPr>
          <w:rFonts w:hint="eastAsia"/>
          <w:sz w:val="24"/>
        </w:rPr>
        <w:t>认定为及格课程。</w:t>
      </w:r>
      <w:r w:rsidR="00E87DFE" w:rsidRPr="00E26C15">
        <w:rPr>
          <w:sz w:val="24"/>
        </w:rPr>
        <w:t xml:space="preserve"> </w:t>
      </w:r>
    </w:p>
    <w:p w:rsidR="00310AF3" w:rsidRPr="00E26C15" w:rsidRDefault="00310AF3" w:rsidP="0029530B">
      <w:pPr>
        <w:spacing w:line="360" w:lineRule="auto"/>
        <w:rPr>
          <w:sz w:val="24"/>
        </w:rPr>
      </w:pPr>
    </w:p>
    <w:p w:rsidR="009C470C" w:rsidRPr="00E26C15" w:rsidRDefault="009C470C" w:rsidP="0029530B">
      <w:pPr>
        <w:pStyle w:val="HTML"/>
        <w:numPr>
          <w:ilvl w:val="0"/>
          <w:numId w:val="1"/>
        </w:numPr>
        <w:tabs>
          <w:tab w:val="clear" w:pos="916"/>
          <w:tab w:val="left" w:pos="420"/>
          <w:tab w:val="left" w:pos="540"/>
        </w:tabs>
        <w:spacing w:line="360" w:lineRule="auto"/>
        <w:rPr>
          <w:rFonts w:ascii="Times New Roman" w:hAnsi="Times New Roman" w:cs="Times New Roman"/>
        </w:rPr>
      </w:pPr>
      <w:r w:rsidRPr="00E26C15">
        <w:rPr>
          <w:rFonts w:ascii="Times New Roman" w:hAnsi="Times New Roman" w:cs="Times New Roman" w:hint="eastAsia"/>
          <w:b/>
          <w:kern w:val="2"/>
        </w:rPr>
        <w:lastRenderedPageBreak/>
        <w:t>总评</w:t>
      </w:r>
      <w:r w:rsidRPr="00E26C15">
        <w:rPr>
          <w:rFonts w:ascii="Times New Roman" w:hAnsi="Times New Roman" w:cs="Times New Roman"/>
          <w:b/>
          <w:kern w:val="2"/>
        </w:rPr>
        <w:t>成绩评定方法</w:t>
      </w:r>
    </w:p>
    <w:p w:rsidR="009C470C" w:rsidRPr="00E26C15" w:rsidRDefault="009C470C" w:rsidP="0029530B">
      <w:pPr>
        <w:spacing w:line="360" w:lineRule="auto"/>
        <w:ind w:firstLine="480"/>
        <w:rPr>
          <w:sz w:val="24"/>
        </w:rPr>
      </w:pPr>
      <w:r w:rsidRPr="00E26C15">
        <w:rPr>
          <w:rFonts w:hint="eastAsia"/>
          <w:sz w:val="24"/>
        </w:rPr>
        <w:t>专业综合排名总成绩为</w:t>
      </w:r>
      <w:r w:rsidRPr="00E26C15">
        <w:rPr>
          <w:rFonts w:hint="eastAsia"/>
          <w:sz w:val="24"/>
        </w:rPr>
        <w:t>100</w:t>
      </w:r>
      <w:r w:rsidRPr="00E26C15">
        <w:rPr>
          <w:rFonts w:hint="eastAsia"/>
          <w:sz w:val="24"/>
        </w:rPr>
        <w:t>分，</w:t>
      </w:r>
      <w:r w:rsidRPr="00E26C15">
        <w:rPr>
          <w:sz w:val="24"/>
        </w:rPr>
        <w:t>由三部分组成：</w:t>
      </w:r>
    </w:p>
    <w:p w:rsidR="009C470C" w:rsidRPr="00E26C15" w:rsidRDefault="009C470C" w:rsidP="0029530B">
      <w:pPr>
        <w:numPr>
          <w:ilvl w:val="0"/>
          <w:numId w:val="2"/>
        </w:numPr>
        <w:spacing w:line="360" w:lineRule="auto"/>
        <w:rPr>
          <w:sz w:val="24"/>
        </w:rPr>
      </w:pPr>
      <w:r w:rsidRPr="00E26C15">
        <w:rPr>
          <w:sz w:val="24"/>
        </w:rPr>
        <w:t>学习成绩综合排名（占总评价分</w:t>
      </w:r>
      <w:r w:rsidRPr="00E26C15">
        <w:rPr>
          <w:sz w:val="24"/>
        </w:rPr>
        <w:t>7</w:t>
      </w:r>
      <w:r w:rsidR="001E37BA">
        <w:rPr>
          <w:rFonts w:hint="eastAsia"/>
          <w:sz w:val="24"/>
        </w:rPr>
        <w:t>5</w:t>
      </w:r>
      <w:r w:rsidRPr="00E26C15">
        <w:rPr>
          <w:sz w:val="24"/>
        </w:rPr>
        <w:t>％</w:t>
      </w:r>
      <w:bookmarkStart w:id="0" w:name="_GoBack"/>
      <w:bookmarkEnd w:id="0"/>
      <w:r w:rsidRPr="00E26C15">
        <w:rPr>
          <w:sz w:val="24"/>
        </w:rPr>
        <w:t>）；</w:t>
      </w:r>
    </w:p>
    <w:p w:rsidR="009C470C" w:rsidRPr="00E26C15" w:rsidRDefault="009C470C" w:rsidP="0029530B">
      <w:pPr>
        <w:numPr>
          <w:ilvl w:val="0"/>
          <w:numId w:val="2"/>
        </w:numPr>
        <w:spacing w:line="360" w:lineRule="auto"/>
        <w:rPr>
          <w:sz w:val="24"/>
        </w:rPr>
      </w:pPr>
      <w:r w:rsidRPr="00E26C15">
        <w:rPr>
          <w:sz w:val="24"/>
        </w:rPr>
        <w:t>学生能力排名（占总评价分</w:t>
      </w:r>
      <w:r w:rsidRPr="00E26C15">
        <w:rPr>
          <w:sz w:val="24"/>
        </w:rPr>
        <w:t>1</w:t>
      </w:r>
      <w:r w:rsidR="00233B6B">
        <w:rPr>
          <w:rFonts w:hint="eastAsia"/>
          <w:sz w:val="24"/>
        </w:rPr>
        <w:t>2.5</w:t>
      </w:r>
      <w:r w:rsidRPr="00E26C15">
        <w:rPr>
          <w:sz w:val="24"/>
        </w:rPr>
        <w:t>％）；</w:t>
      </w:r>
    </w:p>
    <w:p w:rsidR="009C470C" w:rsidRPr="00E26C15" w:rsidRDefault="009C470C" w:rsidP="0029530B">
      <w:pPr>
        <w:numPr>
          <w:ilvl w:val="0"/>
          <w:numId w:val="2"/>
        </w:numPr>
        <w:spacing w:line="360" w:lineRule="auto"/>
        <w:rPr>
          <w:sz w:val="24"/>
        </w:rPr>
      </w:pPr>
      <w:r w:rsidRPr="00E26C15">
        <w:rPr>
          <w:sz w:val="24"/>
        </w:rPr>
        <w:t>专业面试成绩（占总评价分</w:t>
      </w:r>
      <w:r w:rsidR="00233B6B">
        <w:rPr>
          <w:rFonts w:hint="eastAsia"/>
          <w:sz w:val="24"/>
        </w:rPr>
        <w:t>12.5</w:t>
      </w:r>
      <w:r w:rsidRPr="00E26C15">
        <w:rPr>
          <w:sz w:val="24"/>
        </w:rPr>
        <w:t>％）</w:t>
      </w:r>
      <w:r w:rsidRPr="00E26C15">
        <w:rPr>
          <w:rFonts w:hint="eastAsia"/>
          <w:sz w:val="24"/>
        </w:rPr>
        <w:t>。</w:t>
      </w:r>
    </w:p>
    <w:p w:rsidR="00310AF3" w:rsidRPr="00E26C15" w:rsidRDefault="00310AF3" w:rsidP="0073287F">
      <w:pPr>
        <w:spacing w:line="360" w:lineRule="auto"/>
        <w:ind w:left="840"/>
        <w:rPr>
          <w:sz w:val="24"/>
        </w:rPr>
      </w:pPr>
    </w:p>
    <w:p w:rsidR="009C470C" w:rsidRPr="00E26C15" w:rsidRDefault="009C470C" w:rsidP="0029530B">
      <w:pPr>
        <w:pStyle w:val="HTML"/>
        <w:numPr>
          <w:ilvl w:val="0"/>
          <w:numId w:val="3"/>
        </w:numPr>
        <w:tabs>
          <w:tab w:val="clear" w:pos="916"/>
          <w:tab w:val="left" w:pos="540"/>
        </w:tabs>
        <w:spacing w:line="360" w:lineRule="auto"/>
        <w:rPr>
          <w:rFonts w:ascii="Times New Roman" w:hAnsi="Times New Roman" w:cs="Times New Roman"/>
          <w:b/>
        </w:rPr>
      </w:pPr>
      <w:r w:rsidRPr="00E26C15">
        <w:rPr>
          <w:rFonts w:ascii="Times New Roman" w:hAnsi="Times New Roman" w:cs="Times New Roman"/>
          <w:b/>
          <w:kern w:val="2"/>
        </w:rPr>
        <w:t>推免生名单确定</w:t>
      </w:r>
    </w:p>
    <w:p w:rsidR="0029530B" w:rsidRPr="00E26C15" w:rsidRDefault="00FC1E68" w:rsidP="0029530B">
      <w:pPr>
        <w:pStyle w:val="HTML"/>
        <w:spacing w:line="360" w:lineRule="auto"/>
        <w:ind w:firstLineChars="200" w:firstLine="480"/>
        <w:jc w:val="both"/>
        <w:rPr>
          <w:rFonts w:ascii="仿宋_GB2312"/>
          <w:szCs w:val="32"/>
        </w:rPr>
      </w:pPr>
      <w:proofErr w:type="gramStart"/>
      <w:r w:rsidRPr="00E26C15">
        <w:rPr>
          <w:rFonts w:ascii="仿宋_GB2312" w:hint="eastAsia"/>
          <w:szCs w:val="32"/>
        </w:rPr>
        <w:t>具有</w:t>
      </w:r>
      <w:r w:rsidR="009C470C" w:rsidRPr="00E26C15">
        <w:rPr>
          <w:rFonts w:ascii="仿宋_GB2312" w:hint="eastAsia"/>
          <w:szCs w:val="32"/>
        </w:rPr>
        <w:t>推免资格</w:t>
      </w:r>
      <w:proofErr w:type="gramEnd"/>
      <w:r w:rsidR="009C470C" w:rsidRPr="00E26C15">
        <w:rPr>
          <w:rFonts w:ascii="仿宋_GB2312" w:hint="eastAsia"/>
          <w:szCs w:val="32"/>
        </w:rPr>
        <w:t>的学生可以书面申请本</w:t>
      </w:r>
      <w:r w:rsidR="00643956" w:rsidRPr="00E26C15">
        <w:rPr>
          <w:rFonts w:ascii="仿宋_GB2312" w:hint="eastAsia"/>
          <w:szCs w:val="32"/>
        </w:rPr>
        <w:t>院</w:t>
      </w:r>
      <w:r w:rsidR="009C470C" w:rsidRPr="00E26C15">
        <w:rPr>
          <w:rFonts w:ascii="仿宋_GB2312" w:hint="eastAsia"/>
          <w:szCs w:val="32"/>
        </w:rPr>
        <w:t>硕博连读研究生</w:t>
      </w:r>
      <w:r w:rsidR="009C470C" w:rsidRPr="00E26C15">
        <w:rPr>
          <w:rFonts w:ascii="Times New Roman" w:hAnsi="Times New Roman" w:cs="Times New Roman" w:hint="eastAsia"/>
        </w:rPr>
        <w:t>，经</w:t>
      </w:r>
      <w:r w:rsidR="009C470C" w:rsidRPr="00E26C15">
        <w:rPr>
          <w:rFonts w:ascii="仿宋_GB2312" w:hint="eastAsia"/>
          <w:szCs w:val="32"/>
        </w:rPr>
        <w:t>导师审核同意，同等条件下优先</w:t>
      </w:r>
      <w:r w:rsidR="009C470C" w:rsidRPr="00E26C15">
        <w:rPr>
          <w:rFonts w:ascii="Times New Roman" w:hAnsi="Times New Roman" w:cs="Times New Roman" w:hint="eastAsia"/>
        </w:rPr>
        <w:t>推荐</w:t>
      </w:r>
      <w:r w:rsidR="00E81DD4" w:rsidRPr="00E26C15">
        <w:rPr>
          <w:rFonts w:ascii="Times New Roman" w:hAnsi="Times New Roman" w:cs="Times New Roman" w:hint="eastAsia"/>
        </w:rPr>
        <w:t>，学校下</w:t>
      </w:r>
      <w:r w:rsidR="00643956" w:rsidRPr="00E26C15">
        <w:rPr>
          <w:rFonts w:ascii="Times New Roman" w:hAnsi="Times New Roman" w:cs="Times New Roman" w:hint="eastAsia"/>
        </w:rPr>
        <w:t>达</w:t>
      </w:r>
      <w:r w:rsidR="00E81DD4" w:rsidRPr="00E26C15">
        <w:rPr>
          <w:rFonts w:ascii="Times New Roman" w:hAnsi="Times New Roman" w:cs="Times New Roman" w:hint="eastAsia"/>
        </w:rPr>
        <w:t>给我院的</w:t>
      </w:r>
      <w:r w:rsidR="003356CB" w:rsidRPr="00E26C15">
        <w:rPr>
          <w:rFonts w:ascii="Times New Roman" w:hAnsi="Times New Roman" w:cs="Times New Roman" w:hint="eastAsia"/>
        </w:rPr>
        <w:t>学科</w:t>
      </w:r>
      <w:r w:rsidR="00E81DD4" w:rsidRPr="00E26C15">
        <w:rPr>
          <w:rFonts w:ascii="Times New Roman" w:hAnsi="Times New Roman" w:cs="Times New Roman" w:hint="eastAsia"/>
        </w:rPr>
        <w:t>奖励名额用于</w:t>
      </w:r>
      <w:r w:rsidR="003B7056" w:rsidRPr="00E26C15">
        <w:rPr>
          <w:rFonts w:ascii="Times New Roman" w:hAnsi="Times New Roman" w:cs="Times New Roman" w:hint="eastAsia"/>
        </w:rPr>
        <w:t>推荐</w:t>
      </w:r>
      <w:r w:rsidR="00E81DD4" w:rsidRPr="00E26C15">
        <w:rPr>
          <w:rFonts w:ascii="Times New Roman" w:hAnsi="Times New Roman" w:cs="Times New Roman" w:hint="eastAsia"/>
        </w:rPr>
        <w:t>保送</w:t>
      </w:r>
      <w:r w:rsidR="00643956" w:rsidRPr="00E26C15">
        <w:rPr>
          <w:rFonts w:ascii="Times New Roman" w:hAnsi="Times New Roman" w:cs="Times New Roman" w:hint="eastAsia"/>
        </w:rPr>
        <w:t>就读</w:t>
      </w:r>
      <w:r w:rsidR="00E81DD4" w:rsidRPr="00E26C15">
        <w:rPr>
          <w:rFonts w:ascii="Times New Roman" w:hAnsi="Times New Roman" w:cs="Times New Roman" w:hint="eastAsia"/>
        </w:rPr>
        <w:t>本院</w:t>
      </w:r>
      <w:r w:rsidR="00643956" w:rsidRPr="00E26C15">
        <w:rPr>
          <w:rFonts w:ascii="Times New Roman" w:hAnsi="Times New Roman" w:cs="Times New Roman" w:hint="eastAsia"/>
        </w:rPr>
        <w:t>各专业</w:t>
      </w:r>
      <w:r w:rsidR="003B7056" w:rsidRPr="00E26C15">
        <w:rPr>
          <w:rFonts w:ascii="Times New Roman" w:hAnsi="Times New Roman" w:cs="Times New Roman" w:hint="eastAsia"/>
        </w:rPr>
        <w:t>的</w:t>
      </w:r>
      <w:r w:rsidR="00E81DD4" w:rsidRPr="00E26C15">
        <w:rPr>
          <w:rFonts w:ascii="Times New Roman" w:hAnsi="Times New Roman" w:cs="Times New Roman" w:hint="eastAsia"/>
        </w:rPr>
        <w:t>研究生</w:t>
      </w:r>
      <w:r w:rsidR="009C470C" w:rsidRPr="00E26C15">
        <w:rPr>
          <w:rFonts w:ascii="仿宋_GB2312" w:hint="eastAsia"/>
          <w:szCs w:val="32"/>
        </w:rPr>
        <w:t>。</w:t>
      </w:r>
    </w:p>
    <w:p w:rsidR="0029530B" w:rsidRPr="00E26C15" w:rsidRDefault="009C470C" w:rsidP="00FD4D88">
      <w:pPr>
        <w:pStyle w:val="HTML"/>
        <w:spacing w:line="360" w:lineRule="auto"/>
        <w:ind w:firstLineChars="200" w:firstLine="480"/>
        <w:jc w:val="both"/>
        <w:rPr>
          <w:rFonts w:ascii="仿宋_GB2312"/>
          <w:szCs w:val="32"/>
        </w:rPr>
      </w:pPr>
      <w:r w:rsidRPr="00E26C15">
        <w:rPr>
          <w:rFonts w:hint="eastAsia"/>
          <w:color w:val="000000"/>
        </w:rPr>
        <w:t>学</w:t>
      </w:r>
      <w:r w:rsidRPr="00E26C15">
        <w:rPr>
          <w:color w:val="000000"/>
        </w:rPr>
        <w:t>院</w:t>
      </w:r>
      <w:r w:rsidRPr="00E26C15">
        <w:rPr>
          <w:rFonts w:ascii="仿宋_GB2312"/>
          <w:szCs w:val="32"/>
        </w:rPr>
        <w:t>推免生工作小组按</w:t>
      </w:r>
      <w:r w:rsidR="00215D2A">
        <w:rPr>
          <w:rFonts w:ascii="仿宋_GB2312" w:hint="eastAsia"/>
          <w:szCs w:val="32"/>
        </w:rPr>
        <w:t>专业排名</w:t>
      </w:r>
      <w:r w:rsidRPr="00E26C15">
        <w:rPr>
          <w:rFonts w:ascii="仿宋_GB2312"/>
          <w:szCs w:val="32"/>
        </w:rPr>
        <w:t>从高分到低分确定推免生</w:t>
      </w:r>
      <w:r w:rsidR="00233B6B">
        <w:rPr>
          <w:rFonts w:ascii="仿宋_GB2312" w:hint="eastAsia"/>
          <w:szCs w:val="32"/>
        </w:rPr>
        <w:t>8</w:t>
      </w:r>
      <w:r w:rsidRPr="00E26C15">
        <w:rPr>
          <w:rFonts w:ascii="仿宋_GB2312"/>
          <w:szCs w:val="32"/>
        </w:rPr>
        <w:t>名</w:t>
      </w:r>
      <w:r w:rsidR="00CB5ABD" w:rsidRPr="00E26C15">
        <w:rPr>
          <w:rFonts w:ascii="仿宋_GB2312" w:hint="eastAsia"/>
          <w:szCs w:val="32"/>
        </w:rPr>
        <w:t>（</w:t>
      </w:r>
      <w:r w:rsidR="00215D2A">
        <w:rPr>
          <w:rFonts w:ascii="仿宋_GB2312" w:hint="eastAsia"/>
          <w:szCs w:val="32"/>
        </w:rPr>
        <w:t>按照学校下达的名额进行推荐</w:t>
      </w:r>
      <w:r w:rsidR="00215D2A">
        <w:rPr>
          <w:rFonts w:ascii="仿宋_GB2312" w:hint="eastAsia"/>
          <w:szCs w:val="32"/>
        </w:rPr>
        <w:t>,</w:t>
      </w:r>
      <w:r w:rsidR="00215D2A">
        <w:rPr>
          <w:rFonts w:ascii="仿宋_GB2312" w:hint="eastAsia"/>
          <w:szCs w:val="32"/>
        </w:rPr>
        <w:t>每个专业备选</w:t>
      </w:r>
      <w:r w:rsidR="00215D2A">
        <w:rPr>
          <w:rFonts w:ascii="仿宋_GB2312" w:hint="eastAsia"/>
          <w:szCs w:val="32"/>
        </w:rPr>
        <w:t>1</w:t>
      </w:r>
      <w:r w:rsidR="00215D2A">
        <w:rPr>
          <w:rFonts w:ascii="仿宋_GB2312" w:hint="eastAsia"/>
          <w:szCs w:val="32"/>
        </w:rPr>
        <w:t>人</w:t>
      </w:r>
      <w:r w:rsidR="00CB5ABD" w:rsidRPr="00E26C15">
        <w:rPr>
          <w:rFonts w:ascii="仿宋_GB2312" w:hint="eastAsia"/>
          <w:szCs w:val="32"/>
        </w:rPr>
        <w:t>）</w:t>
      </w:r>
      <w:r w:rsidRPr="00E26C15">
        <w:rPr>
          <w:rFonts w:ascii="仿宋_GB2312"/>
          <w:szCs w:val="32"/>
        </w:rPr>
        <w:t>，</w:t>
      </w:r>
      <w:r w:rsidR="00667816" w:rsidRPr="00E26C15">
        <w:rPr>
          <w:rFonts w:ascii="仿宋_GB2312" w:hint="eastAsia"/>
          <w:szCs w:val="32"/>
        </w:rPr>
        <w:t>并</w:t>
      </w:r>
      <w:r w:rsidR="003B7056" w:rsidRPr="00E26C15">
        <w:rPr>
          <w:rFonts w:ascii="仿宋_GB2312" w:hint="eastAsia"/>
          <w:szCs w:val="32"/>
        </w:rPr>
        <w:t>根据分数</w:t>
      </w:r>
      <w:r w:rsidR="00667816" w:rsidRPr="00E26C15">
        <w:rPr>
          <w:rFonts w:ascii="仿宋_GB2312" w:hint="eastAsia"/>
          <w:szCs w:val="32"/>
        </w:rPr>
        <w:t>排序，</w:t>
      </w:r>
      <w:r w:rsidR="003B7056" w:rsidRPr="00E26C15">
        <w:rPr>
          <w:rFonts w:ascii="仿宋_GB2312" w:hint="eastAsia"/>
          <w:szCs w:val="32"/>
        </w:rPr>
        <w:t>同等条件下推荐免试就读本院的学生优先。</w:t>
      </w:r>
      <w:r w:rsidR="00643956" w:rsidRPr="00E26C15">
        <w:rPr>
          <w:rFonts w:ascii="仿宋_GB2312" w:hint="eastAsia"/>
          <w:szCs w:val="32"/>
        </w:rPr>
        <w:t>若有名额空出，在</w:t>
      </w:r>
      <w:r w:rsidR="003B7056" w:rsidRPr="00E26C15">
        <w:rPr>
          <w:rFonts w:ascii="仿宋_GB2312" w:hint="eastAsia"/>
          <w:szCs w:val="32"/>
        </w:rPr>
        <w:t>还</w:t>
      </w:r>
      <w:r w:rsidR="00643956" w:rsidRPr="00E26C15">
        <w:rPr>
          <w:rFonts w:ascii="仿宋_GB2312" w:hint="eastAsia"/>
          <w:szCs w:val="32"/>
        </w:rPr>
        <w:t>没有最后确认</w:t>
      </w:r>
      <w:r w:rsidR="003B7056" w:rsidRPr="00E26C15">
        <w:rPr>
          <w:rFonts w:ascii="仿宋_GB2312" w:hint="eastAsia"/>
          <w:szCs w:val="32"/>
        </w:rPr>
        <w:t>上报之前</w:t>
      </w:r>
      <w:r w:rsidR="00643956" w:rsidRPr="00E26C15">
        <w:rPr>
          <w:rFonts w:ascii="仿宋_GB2312" w:hint="eastAsia"/>
          <w:szCs w:val="32"/>
        </w:rPr>
        <w:t>可以按顺序递补</w:t>
      </w:r>
      <w:r w:rsidR="003B7056" w:rsidRPr="00E26C15">
        <w:rPr>
          <w:rFonts w:ascii="仿宋_GB2312" w:hint="eastAsia"/>
          <w:szCs w:val="32"/>
        </w:rPr>
        <w:t>。</w:t>
      </w:r>
      <w:r w:rsidR="0029530B" w:rsidRPr="00E26C15">
        <w:rPr>
          <w:rFonts w:ascii="仿宋_GB2312" w:hint="eastAsia"/>
          <w:szCs w:val="32"/>
        </w:rPr>
        <w:t>对于</w:t>
      </w:r>
      <w:r w:rsidR="003B7056" w:rsidRPr="00E26C15">
        <w:rPr>
          <w:rFonts w:ascii="仿宋_GB2312" w:hint="eastAsia"/>
          <w:szCs w:val="32"/>
        </w:rPr>
        <w:t>已</w:t>
      </w:r>
      <w:r w:rsidR="00643956" w:rsidRPr="00E26C15">
        <w:rPr>
          <w:rFonts w:ascii="仿宋_GB2312" w:hint="eastAsia"/>
          <w:szCs w:val="32"/>
        </w:rPr>
        <w:t>确定推荐保</w:t>
      </w:r>
      <w:proofErr w:type="gramStart"/>
      <w:r w:rsidR="00643956" w:rsidRPr="00E26C15">
        <w:rPr>
          <w:rFonts w:ascii="仿宋_GB2312" w:hint="eastAsia"/>
          <w:szCs w:val="32"/>
        </w:rPr>
        <w:t>研</w:t>
      </w:r>
      <w:proofErr w:type="gramEnd"/>
      <w:r w:rsidR="00643956" w:rsidRPr="00E26C15">
        <w:rPr>
          <w:rFonts w:ascii="仿宋_GB2312" w:hint="eastAsia"/>
          <w:szCs w:val="32"/>
        </w:rPr>
        <w:t>的同学将签订承认书，如果</w:t>
      </w:r>
      <w:r w:rsidR="003B7056" w:rsidRPr="00E26C15">
        <w:rPr>
          <w:rFonts w:ascii="仿宋_GB2312" w:hint="eastAsia"/>
          <w:szCs w:val="32"/>
        </w:rPr>
        <w:t>放弃将按学校规定处理，并记入学生诚信档案</w:t>
      </w:r>
      <w:r w:rsidR="0029530B" w:rsidRPr="00E26C15">
        <w:rPr>
          <w:rFonts w:ascii="仿宋_GB2312" w:hint="eastAsia"/>
          <w:szCs w:val="32"/>
        </w:rPr>
        <w:t>。</w:t>
      </w:r>
    </w:p>
    <w:p w:rsidR="0029530B" w:rsidRPr="00E26C15" w:rsidRDefault="0029530B" w:rsidP="009C470C">
      <w:pPr>
        <w:ind w:firstLine="480"/>
        <w:rPr>
          <w:color w:val="000000"/>
          <w:sz w:val="24"/>
        </w:rPr>
      </w:pPr>
    </w:p>
    <w:p w:rsidR="009C470C" w:rsidRPr="00E26C15" w:rsidRDefault="004E0139" w:rsidP="009C470C">
      <w:pPr>
        <w:ind w:firstLine="480"/>
        <w:rPr>
          <w:color w:val="000000"/>
          <w:sz w:val="24"/>
        </w:rPr>
      </w:pPr>
      <w:r w:rsidRPr="00E26C15">
        <w:rPr>
          <w:rFonts w:hint="eastAsia"/>
          <w:color w:val="000000"/>
          <w:sz w:val="24"/>
        </w:rPr>
        <w:t>我院</w:t>
      </w:r>
      <w:r w:rsidR="009C470C" w:rsidRPr="00E26C15">
        <w:rPr>
          <w:rFonts w:hint="eastAsia"/>
          <w:color w:val="000000"/>
          <w:sz w:val="24"/>
        </w:rPr>
        <w:t>各专业推荐名额分配如下</w:t>
      </w:r>
      <w:r w:rsidR="003356CB" w:rsidRPr="00E26C15">
        <w:rPr>
          <w:rFonts w:hint="eastAsia"/>
          <w:color w:val="000000"/>
          <w:sz w:val="24"/>
        </w:rPr>
        <w:t>：</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040"/>
        <w:gridCol w:w="2797"/>
        <w:gridCol w:w="709"/>
        <w:gridCol w:w="709"/>
        <w:gridCol w:w="32"/>
        <w:gridCol w:w="725"/>
        <w:gridCol w:w="637"/>
      </w:tblGrid>
      <w:tr w:rsidR="00C87533" w:rsidRPr="00E26C15" w:rsidTr="00233B6B">
        <w:trPr>
          <w:trHeight w:val="397"/>
          <w:jc w:val="center"/>
        </w:trPr>
        <w:tc>
          <w:tcPr>
            <w:tcW w:w="1010" w:type="dxa"/>
            <w:vMerge w:val="restart"/>
            <w:shd w:val="clear" w:color="auto" w:fill="auto"/>
            <w:vAlign w:val="center"/>
            <w:hideMark/>
          </w:tcPr>
          <w:p w:rsidR="00C87533" w:rsidRPr="00E26C15" w:rsidRDefault="00C87533" w:rsidP="008D40C9">
            <w:pPr>
              <w:widowControl/>
              <w:jc w:val="center"/>
              <w:rPr>
                <w:b/>
                <w:kern w:val="0"/>
                <w:szCs w:val="21"/>
              </w:rPr>
            </w:pPr>
            <w:r w:rsidRPr="00E26C15">
              <w:rPr>
                <w:b/>
                <w:kern w:val="0"/>
                <w:szCs w:val="21"/>
              </w:rPr>
              <w:t>学院代码</w:t>
            </w:r>
          </w:p>
        </w:tc>
        <w:tc>
          <w:tcPr>
            <w:tcW w:w="2040" w:type="dxa"/>
            <w:vMerge w:val="restart"/>
            <w:shd w:val="clear" w:color="auto" w:fill="auto"/>
            <w:noWrap/>
            <w:vAlign w:val="center"/>
            <w:hideMark/>
          </w:tcPr>
          <w:p w:rsidR="00C87533" w:rsidRPr="00E26C15" w:rsidRDefault="00C87533" w:rsidP="008D40C9">
            <w:pPr>
              <w:widowControl/>
              <w:jc w:val="center"/>
              <w:rPr>
                <w:b/>
                <w:kern w:val="0"/>
                <w:szCs w:val="21"/>
              </w:rPr>
            </w:pPr>
            <w:bookmarkStart w:id="1" w:name="RANGE!B2:D65"/>
            <w:r w:rsidRPr="00E26C15">
              <w:rPr>
                <w:b/>
                <w:kern w:val="0"/>
                <w:szCs w:val="21"/>
              </w:rPr>
              <w:t>学院</w:t>
            </w:r>
            <w:bookmarkEnd w:id="1"/>
          </w:p>
        </w:tc>
        <w:tc>
          <w:tcPr>
            <w:tcW w:w="2797" w:type="dxa"/>
            <w:vMerge w:val="restart"/>
            <w:shd w:val="clear" w:color="auto" w:fill="auto"/>
            <w:noWrap/>
            <w:vAlign w:val="center"/>
            <w:hideMark/>
          </w:tcPr>
          <w:p w:rsidR="00C87533" w:rsidRPr="00E26C15" w:rsidRDefault="00C87533" w:rsidP="008D40C9">
            <w:pPr>
              <w:widowControl/>
              <w:jc w:val="center"/>
              <w:rPr>
                <w:b/>
                <w:kern w:val="0"/>
                <w:szCs w:val="21"/>
              </w:rPr>
            </w:pPr>
            <w:r w:rsidRPr="00E26C15">
              <w:rPr>
                <w:b/>
                <w:kern w:val="0"/>
                <w:szCs w:val="21"/>
              </w:rPr>
              <w:t>专业名称</w:t>
            </w:r>
          </w:p>
        </w:tc>
        <w:tc>
          <w:tcPr>
            <w:tcW w:w="2175" w:type="dxa"/>
            <w:gridSpan w:val="4"/>
            <w:vAlign w:val="center"/>
          </w:tcPr>
          <w:p w:rsidR="00C87533" w:rsidRPr="00E26C15" w:rsidRDefault="00C87533" w:rsidP="008D40C9">
            <w:pPr>
              <w:widowControl/>
              <w:jc w:val="center"/>
              <w:rPr>
                <w:b/>
                <w:kern w:val="0"/>
                <w:szCs w:val="21"/>
              </w:rPr>
            </w:pPr>
            <w:r w:rsidRPr="00E26C15">
              <w:rPr>
                <w:b/>
                <w:kern w:val="0"/>
                <w:szCs w:val="21"/>
              </w:rPr>
              <w:t>名额</w:t>
            </w:r>
          </w:p>
        </w:tc>
        <w:tc>
          <w:tcPr>
            <w:tcW w:w="637" w:type="dxa"/>
            <w:shd w:val="clear" w:color="auto" w:fill="auto"/>
            <w:vAlign w:val="center"/>
            <w:hideMark/>
          </w:tcPr>
          <w:p w:rsidR="00C87533" w:rsidRPr="00E26C15" w:rsidRDefault="00C87533" w:rsidP="008D40C9">
            <w:pPr>
              <w:widowControl/>
              <w:jc w:val="center"/>
              <w:rPr>
                <w:b/>
                <w:kern w:val="0"/>
                <w:szCs w:val="21"/>
              </w:rPr>
            </w:pPr>
            <w:r w:rsidRPr="00E26C15">
              <w:rPr>
                <w:b/>
                <w:kern w:val="0"/>
                <w:szCs w:val="21"/>
              </w:rPr>
              <w:t>合计</w:t>
            </w:r>
          </w:p>
        </w:tc>
      </w:tr>
      <w:tr w:rsidR="00C87533" w:rsidRPr="00E26C15" w:rsidTr="00C87533">
        <w:trPr>
          <w:trHeight w:val="397"/>
          <w:jc w:val="center"/>
        </w:trPr>
        <w:tc>
          <w:tcPr>
            <w:tcW w:w="1010" w:type="dxa"/>
            <w:vMerge/>
            <w:shd w:val="clear" w:color="auto" w:fill="auto"/>
            <w:vAlign w:val="center"/>
          </w:tcPr>
          <w:p w:rsidR="00C87533" w:rsidRPr="00E26C15" w:rsidRDefault="00C87533" w:rsidP="008D40C9">
            <w:pPr>
              <w:widowControl/>
              <w:jc w:val="center"/>
              <w:rPr>
                <w:b/>
                <w:kern w:val="0"/>
                <w:szCs w:val="21"/>
              </w:rPr>
            </w:pPr>
          </w:p>
        </w:tc>
        <w:tc>
          <w:tcPr>
            <w:tcW w:w="2040" w:type="dxa"/>
            <w:vMerge/>
            <w:shd w:val="clear" w:color="auto" w:fill="auto"/>
            <w:noWrap/>
            <w:vAlign w:val="center"/>
          </w:tcPr>
          <w:p w:rsidR="00C87533" w:rsidRPr="00E26C15" w:rsidRDefault="00C87533" w:rsidP="008D40C9">
            <w:pPr>
              <w:widowControl/>
              <w:jc w:val="center"/>
              <w:rPr>
                <w:b/>
                <w:kern w:val="0"/>
                <w:szCs w:val="21"/>
              </w:rPr>
            </w:pPr>
          </w:p>
        </w:tc>
        <w:tc>
          <w:tcPr>
            <w:tcW w:w="2797" w:type="dxa"/>
            <w:vMerge/>
            <w:shd w:val="clear" w:color="auto" w:fill="auto"/>
            <w:noWrap/>
            <w:vAlign w:val="center"/>
          </w:tcPr>
          <w:p w:rsidR="00C87533" w:rsidRPr="00E26C15" w:rsidRDefault="00C87533" w:rsidP="008D40C9">
            <w:pPr>
              <w:widowControl/>
              <w:jc w:val="center"/>
              <w:rPr>
                <w:b/>
                <w:kern w:val="0"/>
                <w:szCs w:val="21"/>
              </w:rPr>
            </w:pPr>
          </w:p>
        </w:tc>
        <w:tc>
          <w:tcPr>
            <w:tcW w:w="709" w:type="dxa"/>
            <w:vAlign w:val="center"/>
          </w:tcPr>
          <w:p w:rsidR="00C87533" w:rsidRPr="00E26C15" w:rsidRDefault="00C87533" w:rsidP="008D40C9">
            <w:pPr>
              <w:widowControl/>
              <w:jc w:val="center"/>
              <w:rPr>
                <w:b/>
                <w:kern w:val="0"/>
                <w:szCs w:val="21"/>
              </w:rPr>
            </w:pPr>
            <w:r>
              <w:rPr>
                <w:rFonts w:hint="eastAsia"/>
                <w:b/>
                <w:kern w:val="0"/>
                <w:szCs w:val="21"/>
              </w:rPr>
              <w:t>测算值</w:t>
            </w:r>
          </w:p>
        </w:tc>
        <w:tc>
          <w:tcPr>
            <w:tcW w:w="741" w:type="dxa"/>
            <w:gridSpan w:val="2"/>
            <w:vAlign w:val="center"/>
          </w:tcPr>
          <w:p w:rsidR="00C87533" w:rsidRPr="00C87533" w:rsidRDefault="00C87533" w:rsidP="008D40C9">
            <w:pPr>
              <w:widowControl/>
              <w:jc w:val="center"/>
              <w:rPr>
                <w:b/>
                <w:kern w:val="0"/>
                <w:szCs w:val="21"/>
              </w:rPr>
            </w:pPr>
            <w:r w:rsidRPr="00C87533">
              <w:rPr>
                <w:rFonts w:hint="eastAsia"/>
                <w:b/>
                <w:kern w:val="0"/>
                <w:szCs w:val="21"/>
              </w:rPr>
              <w:t>专业奖励</w:t>
            </w:r>
          </w:p>
        </w:tc>
        <w:tc>
          <w:tcPr>
            <w:tcW w:w="725" w:type="dxa"/>
            <w:vAlign w:val="center"/>
          </w:tcPr>
          <w:p w:rsidR="00C87533" w:rsidRPr="00C87533" w:rsidRDefault="00C87533" w:rsidP="008D40C9">
            <w:pPr>
              <w:widowControl/>
              <w:jc w:val="center"/>
              <w:rPr>
                <w:b/>
                <w:kern w:val="0"/>
                <w:szCs w:val="21"/>
              </w:rPr>
            </w:pPr>
            <w:r w:rsidRPr="00C87533">
              <w:rPr>
                <w:rFonts w:hint="eastAsia"/>
                <w:b/>
                <w:kern w:val="0"/>
                <w:szCs w:val="21"/>
              </w:rPr>
              <w:t>尾数进位</w:t>
            </w:r>
          </w:p>
        </w:tc>
        <w:tc>
          <w:tcPr>
            <w:tcW w:w="637" w:type="dxa"/>
            <w:shd w:val="clear" w:color="auto" w:fill="auto"/>
            <w:vAlign w:val="center"/>
          </w:tcPr>
          <w:p w:rsidR="00C87533" w:rsidRPr="00E26C15" w:rsidRDefault="00C87533" w:rsidP="008D40C9">
            <w:pPr>
              <w:widowControl/>
              <w:jc w:val="center"/>
              <w:rPr>
                <w:b/>
                <w:kern w:val="0"/>
                <w:szCs w:val="21"/>
              </w:rPr>
            </w:pPr>
          </w:p>
        </w:tc>
      </w:tr>
      <w:tr w:rsidR="00233B6B" w:rsidRPr="00E26C15" w:rsidTr="00C87533">
        <w:trPr>
          <w:trHeight w:val="397"/>
          <w:jc w:val="center"/>
        </w:trPr>
        <w:tc>
          <w:tcPr>
            <w:tcW w:w="1010" w:type="dxa"/>
            <w:vMerge w:val="restart"/>
            <w:shd w:val="clear" w:color="auto" w:fill="auto"/>
            <w:vAlign w:val="center"/>
          </w:tcPr>
          <w:p w:rsidR="00233B6B" w:rsidRPr="00E26C15" w:rsidRDefault="00233B6B" w:rsidP="0029530B">
            <w:pPr>
              <w:widowControl/>
              <w:rPr>
                <w:b/>
                <w:kern w:val="0"/>
                <w:szCs w:val="21"/>
              </w:rPr>
            </w:pPr>
            <w:r w:rsidRPr="00E26C15">
              <w:rPr>
                <w:kern w:val="0"/>
                <w:szCs w:val="21"/>
              </w:rPr>
              <w:t>00</w:t>
            </w:r>
            <w:r>
              <w:rPr>
                <w:rFonts w:hint="eastAsia"/>
                <w:kern w:val="0"/>
                <w:szCs w:val="21"/>
              </w:rPr>
              <w:t>6</w:t>
            </w:r>
          </w:p>
        </w:tc>
        <w:tc>
          <w:tcPr>
            <w:tcW w:w="2040" w:type="dxa"/>
            <w:vMerge w:val="restart"/>
            <w:shd w:val="clear" w:color="auto" w:fill="auto"/>
            <w:noWrap/>
            <w:vAlign w:val="center"/>
          </w:tcPr>
          <w:p w:rsidR="00233B6B" w:rsidRPr="00E26C15" w:rsidRDefault="00233B6B" w:rsidP="008D40C9">
            <w:pPr>
              <w:widowControl/>
              <w:jc w:val="center"/>
              <w:rPr>
                <w:b/>
                <w:kern w:val="0"/>
                <w:szCs w:val="21"/>
              </w:rPr>
            </w:pPr>
            <w:r w:rsidRPr="00E26C15">
              <w:rPr>
                <w:kern w:val="0"/>
                <w:szCs w:val="21"/>
              </w:rPr>
              <w:t>材料科学与工程学院</w:t>
            </w:r>
          </w:p>
        </w:tc>
        <w:tc>
          <w:tcPr>
            <w:tcW w:w="2797" w:type="dxa"/>
            <w:shd w:val="clear" w:color="auto" w:fill="auto"/>
            <w:noWrap/>
            <w:vAlign w:val="center"/>
          </w:tcPr>
          <w:p w:rsidR="00233B6B" w:rsidRPr="00E26C15" w:rsidRDefault="00233B6B" w:rsidP="00B974EE">
            <w:pPr>
              <w:widowControl/>
              <w:jc w:val="center"/>
              <w:rPr>
                <w:kern w:val="0"/>
                <w:szCs w:val="21"/>
              </w:rPr>
            </w:pPr>
            <w:r w:rsidRPr="00E26C15">
              <w:rPr>
                <w:kern w:val="0"/>
                <w:szCs w:val="21"/>
              </w:rPr>
              <w:t>材料化学</w:t>
            </w:r>
          </w:p>
        </w:tc>
        <w:tc>
          <w:tcPr>
            <w:tcW w:w="709" w:type="dxa"/>
            <w:vAlign w:val="center"/>
          </w:tcPr>
          <w:p w:rsidR="00233B6B" w:rsidRPr="00E26C15" w:rsidRDefault="00233B6B" w:rsidP="00B974EE">
            <w:pPr>
              <w:widowControl/>
              <w:jc w:val="center"/>
              <w:rPr>
                <w:kern w:val="0"/>
                <w:szCs w:val="21"/>
              </w:rPr>
            </w:pPr>
            <w:r w:rsidRPr="00233B6B">
              <w:rPr>
                <w:kern w:val="0"/>
                <w:szCs w:val="21"/>
              </w:rPr>
              <w:t>1</w:t>
            </w:r>
          </w:p>
        </w:tc>
        <w:tc>
          <w:tcPr>
            <w:tcW w:w="709" w:type="dxa"/>
            <w:vAlign w:val="center"/>
          </w:tcPr>
          <w:p w:rsidR="00233B6B" w:rsidRPr="00CE5C53" w:rsidRDefault="00233B6B" w:rsidP="00233B6B">
            <w:pPr>
              <w:widowControl/>
              <w:jc w:val="center"/>
              <w:rPr>
                <w:kern w:val="0"/>
                <w:szCs w:val="21"/>
              </w:rPr>
            </w:pPr>
            <w:r>
              <w:rPr>
                <w:rFonts w:hint="eastAsia"/>
                <w:kern w:val="0"/>
                <w:szCs w:val="21"/>
              </w:rPr>
              <w:t>0</w:t>
            </w:r>
          </w:p>
        </w:tc>
        <w:tc>
          <w:tcPr>
            <w:tcW w:w="757" w:type="dxa"/>
            <w:gridSpan w:val="2"/>
            <w:vMerge w:val="restart"/>
            <w:vAlign w:val="center"/>
          </w:tcPr>
          <w:p w:rsidR="00233B6B" w:rsidRPr="00CE5C53" w:rsidRDefault="00233B6B" w:rsidP="00765403">
            <w:pPr>
              <w:widowControl/>
              <w:jc w:val="center"/>
              <w:rPr>
                <w:kern w:val="0"/>
                <w:szCs w:val="21"/>
              </w:rPr>
            </w:pPr>
            <w:r>
              <w:rPr>
                <w:rFonts w:hint="eastAsia"/>
                <w:kern w:val="0"/>
                <w:szCs w:val="21"/>
              </w:rPr>
              <w:t>1</w:t>
            </w:r>
          </w:p>
        </w:tc>
        <w:tc>
          <w:tcPr>
            <w:tcW w:w="637" w:type="dxa"/>
            <w:vMerge w:val="restart"/>
            <w:shd w:val="clear" w:color="auto" w:fill="auto"/>
            <w:vAlign w:val="center"/>
          </w:tcPr>
          <w:p w:rsidR="00233B6B" w:rsidRPr="00CE5C53" w:rsidRDefault="00233B6B" w:rsidP="008D40C9">
            <w:pPr>
              <w:widowControl/>
              <w:jc w:val="center"/>
              <w:rPr>
                <w:b/>
                <w:kern w:val="0"/>
                <w:szCs w:val="21"/>
              </w:rPr>
            </w:pPr>
            <w:r>
              <w:rPr>
                <w:rFonts w:hint="eastAsia"/>
                <w:b/>
                <w:kern w:val="0"/>
                <w:szCs w:val="21"/>
              </w:rPr>
              <w:t>5</w:t>
            </w:r>
          </w:p>
        </w:tc>
      </w:tr>
      <w:tr w:rsidR="00233B6B" w:rsidRPr="00E26C15" w:rsidTr="00C87533">
        <w:trPr>
          <w:trHeight w:val="397"/>
          <w:jc w:val="center"/>
        </w:trPr>
        <w:tc>
          <w:tcPr>
            <w:tcW w:w="1010" w:type="dxa"/>
            <w:vMerge/>
            <w:shd w:val="clear" w:color="auto" w:fill="auto"/>
            <w:vAlign w:val="center"/>
          </w:tcPr>
          <w:p w:rsidR="00233B6B" w:rsidRPr="00E26C15" w:rsidRDefault="00233B6B" w:rsidP="0029530B">
            <w:pPr>
              <w:widowControl/>
              <w:rPr>
                <w:b/>
                <w:kern w:val="0"/>
                <w:szCs w:val="21"/>
              </w:rPr>
            </w:pPr>
          </w:p>
        </w:tc>
        <w:tc>
          <w:tcPr>
            <w:tcW w:w="2040" w:type="dxa"/>
            <w:vMerge/>
            <w:shd w:val="clear" w:color="auto" w:fill="auto"/>
            <w:noWrap/>
            <w:vAlign w:val="center"/>
          </w:tcPr>
          <w:p w:rsidR="00233B6B" w:rsidRPr="00E26C15" w:rsidRDefault="00233B6B" w:rsidP="008D40C9">
            <w:pPr>
              <w:widowControl/>
              <w:jc w:val="center"/>
              <w:rPr>
                <w:b/>
                <w:kern w:val="0"/>
                <w:szCs w:val="21"/>
              </w:rPr>
            </w:pPr>
          </w:p>
        </w:tc>
        <w:tc>
          <w:tcPr>
            <w:tcW w:w="2797" w:type="dxa"/>
            <w:shd w:val="clear" w:color="auto" w:fill="auto"/>
            <w:noWrap/>
            <w:vAlign w:val="center"/>
          </w:tcPr>
          <w:p w:rsidR="00233B6B" w:rsidRPr="00E26C15" w:rsidRDefault="00233B6B" w:rsidP="00B974EE">
            <w:pPr>
              <w:widowControl/>
              <w:jc w:val="center"/>
              <w:rPr>
                <w:kern w:val="0"/>
                <w:szCs w:val="21"/>
              </w:rPr>
            </w:pPr>
            <w:r w:rsidRPr="00E26C15">
              <w:rPr>
                <w:kern w:val="0"/>
                <w:szCs w:val="21"/>
              </w:rPr>
              <w:t>材料物理</w:t>
            </w:r>
          </w:p>
        </w:tc>
        <w:tc>
          <w:tcPr>
            <w:tcW w:w="709" w:type="dxa"/>
            <w:vAlign w:val="center"/>
          </w:tcPr>
          <w:p w:rsidR="00233B6B" w:rsidRPr="00E26C15" w:rsidRDefault="00233B6B" w:rsidP="00B974EE">
            <w:pPr>
              <w:widowControl/>
              <w:jc w:val="center"/>
              <w:rPr>
                <w:kern w:val="0"/>
                <w:szCs w:val="21"/>
              </w:rPr>
            </w:pPr>
            <w:r>
              <w:rPr>
                <w:rFonts w:hint="eastAsia"/>
                <w:kern w:val="0"/>
                <w:szCs w:val="21"/>
              </w:rPr>
              <w:t>1</w:t>
            </w:r>
          </w:p>
        </w:tc>
        <w:tc>
          <w:tcPr>
            <w:tcW w:w="709" w:type="dxa"/>
            <w:vAlign w:val="center"/>
          </w:tcPr>
          <w:p w:rsidR="00233B6B" w:rsidRPr="00E26C15" w:rsidRDefault="00233B6B" w:rsidP="00B974EE">
            <w:pPr>
              <w:widowControl/>
              <w:jc w:val="center"/>
              <w:rPr>
                <w:kern w:val="0"/>
                <w:szCs w:val="21"/>
              </w:rPr>
            </w:pPr>
            <w:r>
              <w:rPr>
                <w:rFonts w:hint="eastAsia"/>
                <w:kern w:val="0"/>
                <w:szCs w:val="21"/>
              </w:rPr>
              <w:t>0</w:t>
            </w:r>
          </w:p>
        </w:tc>
        <w:tc>
          <w:tcPr>
            <w:tcW w:w="757" w:type="dxa"/>
            <w:gridSpan w:val="2"/>
            <w:vMerge/>
            <w:vAlign w:val="center"/>
          </w:tcPr>
          <w:p w:rsidR="00233B6B" w:rsidRPr="00E26C15" w:rsidRDefault="00233B6B" w:rsidP="00B974EE">
            <w:pPr>
              <w:widowControl/>
              <w:jc w:val="center"/>
              <w:rPr>
                <w:kern w:val="0"/>
                <w:szCs w:val="21"/>
              </w:rPr>
            </w:pPr>
          </w:p>
        </w:tc>
        <w:tc>
          <w:tcPr>
            <w:tcW w:w="637" w:type="dxa"/>
            <w:vMerge/>
            <w:shd w:val="clear" w:color="auto" w:fill="auto"/>
            <w:vAlign w:val="center"/>
          </w:tcPr>
          <w:p w:rsidR="00233B6B" w:rsidRPr="00E26C15" w:rsidRDefault="00233B6B" w:rsidP="008D40C9">
            <w:pPr>
              <w:widowControl/>
              <w:jc w:val="center"/>
              <w:rPr>
                <w:b/>
                <w:kern w:val="0"/>
                <w:szCs w:val="21"/>
              </w:rPr>
            </w:pPr>
          </w:p>
        </w:tc>
      </w:tr>
      <w:tr w:rsidR="00233B6B" w:rsidRPr="00E26C15" w:rsidTr="00C87533">
        <w:trPr>
          <w:trHeight w:val="792"/>
          <w:jc w:val="center"/>
        </w:trPr>
        <w:tc>
          <w:tcPr>
            <w:tcW w:w="1010" w:type="dxa"/>
            <w:vMerge/>
            <w:shd w:val="clear" w:color="auto" w:fill="auto"/>
            <w:vAlign w:val="center"/>
          </w:tcPr>
          <w:p w:rsidR="00233B6B" w:rsidRPr="00E26C15" w:rsidRDefault="00233B6B" w:rsidP="0029530B">
            <w:pPr>
              <w:widowControl/>
              <w:rPr>
                <w:b/>
                <w:kern w:val="0"/>
                <w:szCs w:val="21"/>
              </w:rPr>
            </w:pPr>
          </w:p>
        </w:tc>
        <w:tc>
          <w:tcPr>
            <w:tcW w:w="2040" w:type="dxa"/>
            <w:vMerge/>
            <w:shd w:val="clear" w:color="auto" w:fill="auto"/>
            <w:noWrap/>
            <w:vAlign w:val="center"/>
          </w:tcPr>
          <w:p w:rsidR="00233B6B" w:rsidRPr="00E26C15" w:rsidRDefault="00233B6B" w:rsidP="008D40C9">
            <w:pPr>
              <w:widowControl/>
              <w:jc w:val="center"/>
              <w:rPr>
                <w:b/>
                <w:kern w:val="0"/>
                <w:szCs w:val="21"/>
              </w:rPr>
            </w:pPr>
          </w:p>
        </w:tc>
        <w:tc>
          <w:tcPr>
            <w:tcW w:w="2797" w:type="dxa"/>
            <w:shd w:val="clear" w:color="auto" w:fill="auto"/>
            <w:noWrap/>
            <w:vAlign w:val="center"/>
          </w:tcPr>
          <w:p w:rsidR="00233B6B" w:rsidRPr="00E26C15" w:rsidRDefault="00233B6B" w:rsidP="00B974EE">
            <w:pPr>
              <w:widowControl/>
              <w:jc w:val="center"/>
              <w:rPr>
                <w:kern w:val="0"/>
                <w:szCs w:val="21"/>
              </w:rPr>
            </w:pPr>
            <w:r w:rsidRPr="00E26C15">
              <w:rPr>
                <w:kern w:val="0"/>
                <w:szCs w:val="21"/>
              </w:rPr>
              <w:t>高分子材料与工程</w:t>
            </w:r>
          </w:p>
        </w:tc>
        <w:tc>
          <w:tcPr>
            <w:tcW w:w="709" w:type="dxa"/>
            <w:vAlign w:val="center"/>
          </w:tcPr>
          <w:p w:rsidR="00233B6B" w:rsidRPr="00E26C15" w:rsidRDefault="00233B6B" w:rsidP="00B974EE">
            <w:pPr>
              <w:widowControl/>
              <w:jc w:val="center"/>
              <w:rPr>
                <w:kern w:val="0"/>
                <w:szCs w:val="21"/>
              </w:rPr>
            </w:pPr>
            <w:r>
              <w:rPr>
                <w:rFonts w:hint="eastAsia"/>
                <w:kern w:val="0"/>
                <w:szCs w:val="21"/>
              </w:rPr>
              <w:t>1</w:t>
            </w:r>
          </w:p>
        </w:tc>
        <w:tc>
          <w:tcPr>
            <w:tcW w:w="709" w:type="dxa"/>
            <w:vAlign w:val="center"/>
          </w:tcPr>
          <w:p w:rsidR="00233B6B" w:rsidRPr="00E26C15" w:rsidRDefault="00233B6B" w:rsidP="00B974EE">
            <w:pPr>
              <w:widowControl/>
              <w:jc w:val="center"/>
              <w:rPr>
                <w:kern w:val="0"/>
                <w:szCs w:val="21"/>
              </w:rPr>
            </w:pPr>
            <w:r>
              <w:rPr>
                <w:rFonts w:hint="eastAsia"/>
                <w:kern w:val="0"/>
                <w:szCs w:val="21"/>
              </w:rPr>
              <w:t>1</w:t>
            </w:r>
          </w:p>
        </w:tc>
        <w:tc>
          <w:tcPr>
            <w:tcW w:w="757" w:type="dxa"/>
            <w:gridSpan w:val="2"/>
            <w:vMerge/>
            <w:vAlign w:val="center"/>
          </w:tcPr>
          <w:p w:rsidR="00233B6B" w:rsidRPr="00E26C15" w:rsidRDefault="00233B6B" w:rsidP="00B974EE">
            <w:pPr>
              <w:widowControl/>
              <w:jc w:val="center"/>
              <w:rPr>
                <w:kern w:val="0"/>
                <w:szCs w:val="21"/>
              </w:rPr>
            </w:pPr>
          </w:p>
        </w:tc>
        <w:tc>
          <w:tcPr>
            <w:tcW w:w="637" w:type="dxa"/>
            <w:vMerge/>
            <w:shd w:val="clear" w:color="auto" w:fill="auto"/>
            <w:vAlign w:val="center"/>
          </w:tcPr>
          <w:p w:rsidR="00233B6B" w:rsidRPr="00E26C15" w:rsidRDefault="00233B6B" w:rsidP="008D40C9">
            <w:pPr>
              <w:widowControl/>
              <w:jc w:val="center"/>
              <w:rPr>
                <w:b/>
                <w:kern w:val="0"/>
                <w:szCs w:val="21"/>
              </w:rPr>
            </w:pPr>
          </w:p>
        </w:tc>
      </w:tr>
    </w:tbl>
    <w:p w:rsidR="00811391" w:rsidRPr="00E26C15" w:rsidRDefault="00811391" w:rsidP="009C470C">
      <w:pPr>
        <w:rPr>
          <w:sz w:val="24"/>
        </w:rPr>
      </w:pPr>
    </w:p>
    <w:p w:rsidR="00811391" w:rsidRPr="00E26C15" w:rsidRDefault="00811391" w:rsidP="009C470C">
      <w:pPr>
        <w:rPr>
          <w:sz w:val="24"/>
        </w:rPr>
      </w:pPr>
    </w:p>
    <w:p w:rsidR="00811391" w:rsidRPr="00E26C15" w:rsidRDefault="00811391" w:rsidP="009C470C">
      <w:pPr>
        <w:rPr>
          <w:sz w:val="24"/>
        </w:rPr>
      </w:pPr>
    </w:p>
    <w:p w:rsidR="009C470C" w:rsidRPr="00E26C15" w:rsidRDefault="009C470C" w:rsidP="009C470C">
      <w:pPr>
        <w:rPr>
          <w:sz w:val="24"/>
        </w:rPr>
      </w:pPr>
      <w:r w:rsidRPr="00E26C15">
        <w:rPr>
          <w:sz w:val="24"/>
        </w:rPr>
        <w:t xml:space="preserve">                                                   </w:t>
      </w:r>
      <w:r w:rsidR="00E256B0" w:rsidRPr="00E26C15">
        <w:rPr>
          <w:rFonts w:hint="eastAsia"/>
          <w:sz w:val="24"/>
        </w:rPr>
        <w:t>材料</w:t>
      </w:r>
      <w:r w:rsidRPr="00E26C15">
        <w:rPr>
          <w:rFonts w:hint="eastAsia"/>
          <w:sz w:val="24"/>
        </w:rPr>
        <w:t>科学与工程</w:t>
      </w:r>
      <w:r w:rsidRPr="00E26C15">
        <w:rPr>
          <w:sz w:val="24"/>
        </w:rPr>
        <w:t>学院</w:t>
      </w:r>
    </w:p>
    <w:p w:rsidR="009C470C" w:rsidRDefault="009C470C" w:rsidP="009C470C">
      <w:pPr>
        <w:rPr>
          <w:sz w:val="24"/>
        </w:rPr>
      </w:pPr>
      <w:r w:rsidRPr="00E26C15">
        <w:rPr>
          <w:sz w:val="24"/>
        </w:rPr>
        <w:t xml:space="preserve">                                                    20</w:t>
      </w:r>
      <w:r w:rsidRPr="00E26C15">
        <w:rPr>
          <w:rFonts w:hint="eastAsia"/>
          <w:sz w:val="24"/>
        </w:rPr>
        <w:t>1</w:t>
      </w:r>
      <w:r w:rsidR="00D14A5C">
        <w:rPr>
          <w:rFonts w:hint="eastAsia"/>
          <w:sz w:val="24"/>
        </w:rPr>
        <w:t>9</w:t>
      </w:r>
      <w:r w:rsidRPr="00E26C15">
        <w:rPr>
          <w:sz w:val="24"/>
        </w:rPr>
        <w:t>年</w:t>
      </w:r>
      <w:r w:rsidRPr="00E26C15">
        <w:rPr>
          <w:rFonts w:hint="eastAsia"/>
          <w:sz w:val="24"/>
        </w:rPr>
        <w:t>9</w:t>
      </w:r>
      <w:r w:rsidRPr="00E26C15">
        <w:rPr>
          <w:sz w:val="24"/>
        </w:rPr>
        <w:t>月</w:t>
      </w:r>
      <w:r w:rsidR="00CE5C53">
        <w:rPr>
          <w:rFonts w:hint="eastAsia"/>
          <w:sz w:val="24"/>
        </w:rPr>
        <w:t>6</w:t>
      </w:r>
      <w:r w:rsidRPr="00E26C15">
        <w:rPr>
          <w:sz w:val="24"/>
        </w:rPr>
        <w:t>日</w:t>
      </w:r>
    </w:p>
    <w:p w:rsidR="009C470C" w:rsidRDefault="009C470C"/>
    <w:sectPr w:rsidR="009C470C" w:rsidSect="004B7AD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5E" w:rsidRDefault="0027035E" w:rsidP="003715F4">
      <w:r>
        <w:separator/>
      </w:r>
    </w:p>
  </w:endnote>
  <w:endnote w:type="continuationSeparator" w:id="0">
    <w:p w:rsidR="0027035E" w:rsidRDefault="0027035E" w:rsidP="0037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5E" w:rsidRDefault="0027035E" w:rsidP="003715F4">
      <w:r>
        <w:separator/>
      </w:r>
    </w:p>
  </w:footnote>
  <w:footnote w:type="continuationSeparator" w:id="0">
    <w:p w:rsidR="0027035E" w:rsidRDefault="0027035E" w:rsidP="00371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5"/>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8"/>
    <w:multiLevelType w:val="multilevel"/>
    <w:tmpl w:val="00000008"/>
    <w:lvl w:ilvl="0">
      <w:start w:val="1"/>
      <w:numFmt w:val="chineseCountingThousand"/>
      <w:lvlText w:val="%1、"/>
      <w:lvlJc w:val="left"/>
      <w:pPr>
        <w:tabs>
          <w:tab w:val="num" w:pos="420"/>
        </w:tabs>
        <w:ind w:left="420" w:hanging="4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0C"/>
    <w:rsid w:val="0001119D"/>
    <w:rsid w:val="00011365"/>
    <w:rsid w:val="000710DF"/>
    <w:rsid w:val="000B169D"/>
    <w:rsid w:val="000B49B8"/>
    <w:rsid w:val="000C18A4"/>
    <w:rsid w:val="000C2B1F"/>
    <w:rsid w:val="000C3F44"/>
    <w:rsid w:val="0014601C"/>
    <w:rsid w:val="001E37BA"/>
    <w:rsid w:val="00215D2A"/>
    <w:rsid w:val="002256D4"/>
    <w:rsid w:val="00232C45"/>
    <w:rsid w:val="00233B6B"/>
    <w:rsid w:val="0027035E"/>
    <w:rsid w:val="002831C5"/>
    <w:rsid w:val="002920BC"/>
    <w:rsid w:val="0029530B"/>
    <w:rsid w:val="002B1F74"/>
    <w:rsid w:val="002C39C2"/>
    <w:rsid w:val="002D0922"/>
    <w:rsid w:val="00310AF3"/>
    <w:rsid w:val="0033080B"/>
    <w:rsid w:val="003356CB"/>
    <w:rsid w:val="003715F4"/>
    <w:rsid w:val="003B7056"/>
    <w:rsid w:val="00416298"/>
    <w:rsid w:val="00421DB7"/>
    <w:rsid w:val="004372DA"/>
    <w:rsid w:val="0044118E"/>
    <w:rsid w:val="00463242"/>
    <w:rsid w:val="00494CAF"/>
    <w:rsid w:val="004B7ADD"/>
    <w:rsid w:val="004E0139"/>
    <w:rsid w:val="004E08AC"/>
    <w:rsid w:val="005066E6"/>
    <w:rsid w:val="00513DFE"/>
    <w:rsid w:val="0054380A"/>
    <w:rsid w:val="00560DEA"/>
    <w:rsid w:val="005C49C0"/>
    <w:rsid w:val="005F7276"/>
    <w:rsid w:val="00625379"/>
    <w:rsid w:val="006321F7"/>
    <w:rsid w:val="00642AC2"/>
    <w:rsid w:val="00643956"/>
    <w:rsid w:val="006626F8"/>
    <w:rsid w:val="00667816"/>
    <w:rsid w:val="006857AF"/>
    <w:rsid w:val="006911CF"/>
    <w:rsid w:val="0073287F"/>
    <w:rsid w:val="007A5D74"/>
    <w:rsid w:val="007C5C43"/>
    <w:rsid w:val="00811391"/>
    <w:rsid w:val="00823229"/>
    <w:rsid w:val="008332C0"/>
    <w:rsid w:val="008801F3"/>
    <w:rsid w:val="008B000D"/>
    <w:rsid w:val="008B15AE"/>
    <w:rsid w:val="008D3779"/>
    <w:rsid w:val="008F210E"/>
    <w:rsid w:val="00921709"/>
    <w:rsid w:val="009C470C"/>
    <w:rsid w:val="00A63B84"/>
    <w:rsid w:val="00AA1BF1"/>
    <w:rsid w:val="00AC1199"/>
    <w:rsid w:val="00AC320F"/>
    <w:rsid w:val="00AD085E"/>
    <w:rsid w:val="00AF1D96"/>
    <w:rsid w:val="00AF4046"/>
    <w:rsid w:val="00B460E1"/>
    <w:rsid w:val="00B57A1E"/>
    <w:rsid w:val="00B61C8C"/>
    <w:rsid w:val="00BF5133"/>
    <w:rsid w:val="00C56DCB"/>
    <w:rsid w:val="00C665A9"/>
    <w:rsid w:val="00C87533"/>
    <w:rsid w:val="00C939FD"/>
    <w:rsid w:val="00CB5ABD"/>
    <w:rsid w:val="00CD5397"/>
    <w:rsid w:val="00CD60D0"/>
    <w:rsid w:val="00CE5C53"/>
    <w:rsid w:val="00CF6849"/>
    <w:rsid w:val="00D14A5C"/>
    <w:rsid w:val="00D7111D"/>
    <w:rsid w:val="00D77A08"/>
    <w:rsid w:val="00D910E9"/>
    <w:rsid w:val="00D91F97"/>
    <w:rsid w:val="00D9653B"/>
    <w:rsid w:val="00DE52CC"/>
    <w:rsid w:val="00E00193"/>
    <w:rsid w:val="00E10ECA"/>
    <w:rsid w:val="00E256B0"/>
    <w:rsid w:val="00E26C15"/>
    <w:rsid w:val="00E366F0"/>
    <w:rsid w:val="00E43345"/>
    <w:rsid w:val="00E55CBC"/>
    <w:rsid w:val="00E62B75"/>
    <w:rsid w:val="00E81DD4"/>
    <w:rsid w:val="00E87DFE"/>
    <w:rsid w:val="00E95AA9"/>
    <w:rsid w:val="00EA742E"/>
    <w:rsid w:val="00F272E2"/>
    <w:rsid w:val="00F753D6"/>
    <w:rsid w:val="00FB3B48"/>
    <w:rsid w:val="00FC1E68"/>
    <w:rsid w:val="00FD4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9C47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9C470C"/>
    <w:rPr>
      <w:rFonts w:ascii="宋体" w:eastAsia="宋体" w:hAnsi="宋体" w:cs="宋体"/>
      <w:kern w:val="0"/>
      <w:sz w:val="24"/>
      <w:szCs w:val="24"/>
    </w:rPr>
  </w:style>
  <w:style w:type="paragraph" w:styleId="a3">
    <w:name w:val="header"/>
    <w:basedOn w:val="a"/>
    <w:link w:val="Char"/>
    <w:uiPriority w:val="99"/>
    <w:unhideWhenUsed/>
    <w:rsid w:val="00371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5F4"/>
    <w:rPr>
      <w:rFonts w:ascii="Times New Roman" w:eastAsia="宋体" w:hAnsi="Times New Roman" w:cs="Times New Roman"/>
      <w:sz w:val="18"/>
      <w:szCs w:val="18"/>
    </w:rPr>
  </w:style>
  <w:style w:type="paragraph" w:styleId="a4">
    <w:name w:val="footer"/>
    <w:basedOn w:val="a"/>
    <w:link w:val="Char0"/>
    <w:uiPriority w:val="99"/>
    <w:unhideWhenUsed/>
    <w:rsid w:val="003715F4"/>
    <w:pPr>
      <w:tabs>
        <w:tab w:val="center" w:pos="4153"/>
        <w:tab w:val="right" w:pos="8306"/>
      </w:tabs>
      <w:snapToGrid w:val="0"/>
      <w:jc w:val="left"/>
    </w:pPr>
    <w:rPr>
      <w:sz w:val="18"/>
      <w:szCs w:val="18"/>
    </w:rPr>
  </w:style>
  <w:style w:type="character" w:customStyle="1" w:styleId="Char0">
    <w:name w:val="页脚 Char"/>
    <w:basedOn w:val="a0"/>
    <w:link w:val="a4"/>
    <w:uiPriority w:val="99"/>
    <w:rsid w:val="003715F4"/>
    <w:rPr>
      <w:rFonts w:ascii="Times New Roman" w:eastAsia="宋体" w:hAnsi="Times New Roman" w:cs="Times New Roman"/>
      <w:sz w:val="18"/>
      <w:szCs w:val="18"/>
    </w:rPr>
  </w:style>
  <w:style w:type="paragraph" w:styleId="a5">
    <w:name w:val="Balloon Text"/>
    <w:basedOn w:val="a"/>
    <w:link w:val="Char1"/>
    <w:uiPriority w:val="99"/>
    <w:semiHidden/>
    <w:unhideWhenUsed/>
    <w:rsid w:val="006911CF"/>
    <w:rPr>
      <w:sz w:val="18"/>
      <w:szCs w:val="18"/>
    </w:rPr>
  </w:style>
  <w:style w:type="character" w:customStyle="1" w:styleId="Char1">
    <w:name w:val="批注框文本 Char"/>
    <w:basedOn w:val="a0"/>
    <w:link w:val="a5"/>
    <w:uiPriority w:val="99"/>
    <w:semiHidden/>
    <w:rsid w:val="006911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9C47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9C470C"/>
    <w:rPr>
      <w:rFonts w:ascii="宋体" w:eastAsia="宋体" w:hAnsi="宋体" w:cs="宋体"/>
      <w:kern w:val="0"/>
      <w:sz w:val="24"/>
      <w:szCs w:val="24"/>
    </w:rPr>
  </w:style>
  <w:style w:type="paragraph" w:styleId="a3">
    <w:name w:val="header"/>
    <w:basedOn w:val="a"/>
    <w:link w:val="Char"/>
    <w:uiPriority w:val="99"/>
    <w:unhideWhenUsed/>
    <w:rsid w:val="00371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5F4"/>
    <w:rPr>
      <w:rFonts w:ascii="Times New Roman" w:eastAsia="宋体" w:hAnsi="Times New Roman" w:cs="Times New Roman"/>
      <w:sz w:val="18"/>
      <w:szCs w:val="18"/>
    </w:rPr>
  </w:style>
  <w:style w:type="paragraph" w:styleId="a4">
    <w:name w:val="footer"/>
    <w:basedOn w:val="a"/>
    <w:link w:val="Char0"/>
    <w:uiPriority w:val="99"/>
    <w:unhideWhenUsed/>
    <w:rsid w:val="003715F4"/>
    <w:pPr>
      <w:tabs>
        <w:tab w:val="center" w:pos="4153"/>
        <w:tab w:val="right" w:pos="8306"/>
      </w:tabs>
      <w:snapToGrid w:val="0"/>
      <w:jc w:val="left"/>
    </w:pPr>
    <w:rPr>
      <w:sz w:val="18"/>
      <w:szCs w:val="18"/>
    </w:rPr>
  </w:style>
  <w:style w:type="character" w:customStyle="1" w:styleId="Char0">
    <w:name w:val="页脚 Char"/>
    <w:basedOn w:val="a0"/>
    <w:link w:val="a4"/>
    <w:uiPriority w:val="99"/>
    <w:rsid w:val="003715F4"/>
    <w:rPr>
      <w:rFonts w:ascii="Times New Roman" w:eastAsia="宋体" w:hAnsi="Times New Roman" w:cs="Times New Roman"/>
      <w:sz w:val="18"/>
      <w:szCs w:val="18"/>
    </w:rPr>
  </w:style>
  <w:style w:type="paragraph" w:styleId="a5">
    <w:name w:val="Balloon Text"/>
    <w:basedOn w:val="a"/>
    <w:link w:val="Char1"/>
    <w:uiPriority w:val="99"/>
    <w:semiHidden/>
    <w:unhideWhenUsed/>
    <w:rsid w:val="006911CF"/>
    <w:rPr>
      <w:sz w:val="18"/>
      <w:szCs w:val="18"/>
    </w:rPr>
  </w:style>
  <w:style w:type="character" w:customStyle="1" w:styleId="Char1">
    <w:name w:val="批注框文本 Char"/>
    <w:basedOn w:val="a0"/>
    <w:link w:val="a5"/>
    <w:uiPriority w:val="99"/>
    <w:semiHidden/>
    <w:rsid w:val="006911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161</Words>
  <Characters>924</Characters>
  <Application>Microsoft Office Word</Application>
  <DocSecurity>0</DocSecurity>
  <Lines>7</Lines>
  <Paragraphs>2</Paragraphs>
  <ScaleCrop>false</ScaleCrop>
  <Company>Lenovo</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16</cp:revision>
  <cp:lastPrinted>2018-09-06T06:25:00Z</cp:lastPrinted>
  <dcterms:created xsi:type="dcterms:W3CDTF">2018-09-05T02:00:00Z</dcterms:created>
  <dcterms:modified xsi:type="dcterms:W3CDTF">2019-09-06T08:32:00Z</dcterms:modified>
</cp:coreProperties>
</file>